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7f86" w14:textId="90b7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Улытауского районного маслихата от 27 декабря 2021 года № 90 "О бюджете Улытауского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6 декабря 2022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Улытауского районного маслихата от 27 декабря 2021 года №90 "О бюджете Улытауского района на 2022-2024 годы" (зарегистрировано в Реестре государственной регистрации нормативных правовых актов за №26225),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7 569 134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6 383 670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1 157 339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7 562 820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76 799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118 686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41 887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- 70 485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70 485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118 686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48 201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села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на 160 мест в п.Жезды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2022 год,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№90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