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b60e7" w14:textId="84b60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Комитета науки Министерства науки и высшего образования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науки и высшего образования Республики Казахстан от 13 сентября 2022 года № 1-к.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постановлениями Правительства Республики Казахстан от 1 сентября 2021 года № </w:t>
      </w:r>
      <w:r>
        <w:rPr>
          <w:rFonts w:ascii="Times New Roman"/>
          <w:b w:val="false"/>
          <w:i w:val="false"/>
          <w:color w:val="000000"/>
          <w:sz w:val="28"/>
        </w:rPr>
        <w:t>590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организации деятельности государственных органов и их структурных подразделений", от 19 августа 2022 года № </w:t>
      </w:r>
      <w:r>
        <w:rPr>
          <w:rFonts w:ascii="Times New Roman"/>
          <w:b w:val="false"/>
          <w:i w:val="false"/>
          <w:color w:val="000000"/>
          <w:sz w:val="28"/>
        </w:rPr>
        <w:t>580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Министерства науки и высшего образования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государственном учреждении "Комитет науки Министерства науки и высшего образования Республики Казахстан".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науки Министерства науки и высшего образования Республики Казахстан в установленные сроки принять необходимые меры, вытекающие из настоящего приказа.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Отменить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 о. Министра образования и науки Республики Казахстан от 17 августа 2021 года № 864-к "Об утверждении Положений структурных подразделений Министерства образования и науки Республики Казахстан".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Нурбек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науки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года №_______ 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"Комитет науки Министерства науки и высшего образования Республики Казахстан"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науки и высшего образования РК от 03.11.2023 </w:t>
      </w:r>
      <w:r>
        <w:rPr>
          <w:rFonts w:ascii="Times New Roman"/>
          <w:b w:val="false"/>
          <w:i w:val="false"/>
          <w:color w:val="ff0000"/>
          <w:sz w:val="28"/>
        </w:rPr>
        <w:t>№ 562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Комитет науки Министерства науки и высшего образования Республики Казахстан (далее – Комитет) является ведомством, осуществляющим в пределах компетенции Министерства науки и высшего образования (далее – Министерство) функции по реализации государственной политики в области науки и научно-технической деятельности, в том числе по коммерциализации результатов научной и (или) научно-технической деятельности, отнесенной к его компетенции.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Председателя Комитета и другими актами, предусмотренными законодательством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действующим законодательством.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Комитета: 010000, город Астана, район Есиль, проспект Мәңгілік Ел, дом 8, Административное здание "Дом министерств", подъезд 11.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науки и высшего образования РК от 03.11.2023 </w:t>
      </w:r>
      <w:r>
        <w:rPr>
          <w:rFonts w:ascii="Times New Roman"/>
          <w:b w:val="false"/>
          <w:i w:val="false"/>
          <w:color w:val="000000"/>
          <w:sz w:val="28"/>
        </w:rPr>
        <w:t>№ 562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государственное учреждение "Комитет науки Министерства науки и высшего образования Республики Казахстан".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Комитета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науки, научно-технической деятельности;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государственной политики в области коммерциализации результатов научной и (или) научно-технической деятельности;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организации научных исследований и повышение их конкурентоспособности.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организаций, независимо от форм собственности и ведомственной подчиненности, их должностных лиц, необходимую информацию и материалы, в том числе, необходимые для оказания государственных услуг;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привлекать в установленном законодательством Республики Казахстан порядке для проработки вопросов, отнесенных к установленной сфере деятельности Комитета, научные и иные организации, ученых и специалистов, в том числе зарубежных;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взаимодействовать в установленном законодательством Республики Казахстан порядке с органами государственной власти иностранных государств и международными организациями;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создавать консультативно-совещательные и экспертные органы (советы, в том числе по антиплагиату, комиссии, группы, коллегии) в области науки, научно-технической деятельности и коммерциализации результатов научной и (или) научно-технической деятельности;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по созданию, реорганизации и ликвидации научных организаций;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функции субъекта права государственной собственности в отношении подведомственных государственных учреждений и предприятий, владеть и пользоваться государственным пакетом акций (долей участия) в акционерных обществах (товариществах) и другим имуществом, находящимися в республиканской собственности;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проводить переговоры по поручению руководства Министерства и вносить предложения о заключении договоров с государственными органами зарубежных стран, международными организациями и иностранными юридическими лицами;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организовывать и проводить информационно-презентационные мероприятия (форумы, презентации, конференции и другие мероприятия), а также совещания по проблемным вопросам научного, научно-технического развития и коммерциализации результатов научной и (или) научно-технической деятельности;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организовывать повышение квалификации и переподготовки сотрудников Комитета;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участвовать в пределах компетенции в разработке проектов нормативных правовых актов и международных договоров Республики Казахстан;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обращаться в суд, предъявлять иски в целях защиты прав и интересов Комитета в соответствии с законодательством Республики Казахстан;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взаимодействовать с другими государственными органами, международными организациями, участниками внешнеэкономической и иной деятельности в порядке, определенном законодательством Республики Казахстан, а также на основании совместных актов соответствующих государственных органов по согласованию с ними;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вносить предложения по совершенствованию законодательства Республики Казахстан по вопросам, входящим в его компетенцию;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привлекать в установленном законодательством Республики Казахстан порядке для проработки вопросов, в пределах компетенции Комитета, неправительственные организации, научные и иные организации, ученых и специалистов, в том числе зарубежных;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осуществлять иные права и обязанности в соответствии с законодательством Республики Казахстан.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предложения по формированию государственной политики в области науки и научно-технической деятельности с учетом целей, и приоритетов социально-экономического, общественно-политического развития страны;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предложения по формированию государственной политики в области коммерциализации результатов научной и (или) научно-технической деятельности;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координирует научные, научно-технические проекты и программы фундаментальных и прикладных научных исследований, финансируемые из государственного бюджета, за исключением научных, научно-технических проектов и программ, формируемых в рамках государственного оборонного заказа;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разрабатывает приоритетные направления фундаментальных и прикладных научных исследований в Республике Казахстан (при отборе научных исследований в рамках приоритетных направлений фундаментальных и прикладных научных исследований, затрагивающих область биологической безопасности, учитываются требования законодательства Республики Казахстан в области биологической безопасности);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межотраслевую координацию в области науки и коммерциализации результатов научной и (или) научно-технической деятельности;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деятельность Высшей научно-технической комиссии;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в установленном порядке работы по рассмотрению и отбору материалов, представляемых на соискание Государственной премии Республики Казахстан в области науки и техники имени аль-Фараби, гуманитарных наук имени А. Байтурсынулы;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разработку научных, научно-технических проектов и программ фундаментальных и прикладных научных исследований, реализуемых за счет государственного бюджета, и осуществления их реализации на стадиях формирования, исполнения и завершения;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вносит предложения по перечню и составу национальных научных советов, а также координирует их деятельность;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координирует работу отраслевых уполномоченных органов, осуществляемую в рамках научных, научно-технических проектов и программ;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координации деятельности центральных и местных исполнительных органов по реализации государственной политики в сфере науки и коммерциализации результатов научной и (или) научно-технической деятельности;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международное сотрудничество в области науки и научно-технической деятельности;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проводит переговоры с иностранными партнерами и подписывает международные договоры (соглашения) и программы в области научной и научно-технической деятельности;</w:t>
      </w:r>
    </w:p>
    <w:bookmarkEnd w:id="54"/>
    <w:bookmarkStart w:name="z15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13-1) проводит анализ и выявляет системные проблемы, поднимаемые заявителями в обращениях в рамках административных процедур;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реализует обязательства по научным и научно-техническим программам и проектам, предусмотренным международными договорами Республики Казахстан;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координацию проведения государственной политики в области науки и научно-технической деятельности, а также коммерциализации результатов научной и (или) научно-технической деятельности;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вносит предложения о создании, реорганизации и ликвидации научных организаций;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утверждает типовое положение о консультативно-совещательном органе научной организации, включая порядок избрания его членов;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в установленном порядке финансирования подведомственных организаций за счет бюджетных средств;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формирует целевые и международные программы в области науки;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разрабатывает нормативные правовые акты в области научной, научно-технической деятельности, коммерциализации результатов научной и (или) научно-технической деятельности;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разрабатывает правила установления ежемесячной пожизненной стипендии академикам Национальной академии наук Республики Казахстан, достигшим пенсионного возраста;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разрабатывает правила и критерии избрания академиков Национальной академии наук Республики Казахстан;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разрабатывает порядок организации и проведения научных исследований и опытно-конструкторских работ на основе государственно-частного партнерства;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разрабатывает правила государственного учета проектов коммерциализации результатов научной и (или) научно-технической деятельности, финансируемых из государственного бюджета, и отчетов по их выполнению;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разрабатывает перечень научных организаций, осуществляющих фундаментальные научные исследования;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разрабатывает нормы финансирования научных организаций, осуществляющих фундаментальные научные исследования;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разрабатывает правила организации и проведения государственной научно-технической экспертизы;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разрабатывает типовое положение о консультативно-совещательном органе научной организации, включая порядок избрания его членов;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разрабатывает правила отбора претендентов и прохождения научных стажировок;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разрабатывает требования к ведущим ученым, оплата труда которых осуществляется в рамках базового финансирования;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разрабатывает правила присуждения ежегодной премии "Лучший научный работник";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разрабатывает классификатор научных направлений;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разрабатывает положение о национальных научных советах;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разрабатывает положение об апелляционной комиссии и формирует ее состав;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разрабатывает правила базового и программно-целевого финансирования научной и (или) научно-технической деятельности, грантового финансирования научной и (или) научно-технической деятельности и коммерциализации результатов научной и (или) научно-технической деятельности, финансирования научных организаций, осуществляющих фундаментальные научные исследования;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разрабатывает правила организации и проведения государственного учета научных, научно-технических проектов, программ и отчетов по их выполнению;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разрабатывает правила государственного учета научных, научно-технических проектов и программ, финансируемых из государственного бюджета, и отчетов по их выполнению;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разрабатывает правила формирования, ведения и содержания рабочих коллекций патогенных и промышленных микроорганизмов, используемых в научной и производственной деятельности;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утверждает нормативные правовые акты по вопросам, входящим в компетенцию Комитета, и при наличии прямой компетенции по их утверждению в актах Министерства, за исключением нормативных правовых актов, затрагивающих права и свободы человека и гражданина;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оказывает государственные услуги;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осуществляет планирование, реализацию мер по стимулированию коммерциализации результатов научной и (или) научно-технической деятельности;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разрабатывает и реализует программы содействия коммерциализации результатов научной и (или) научно-технической деятельности;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мониторинг реализации программ содействия коммерциализации результатов научной и (или) научно-технической деятельности;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подготавливает для внесения в Правительство Республики Казахстан информацию об эффективности мер по коммерциализации результатов научной и (или) научно-технической деятельности;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утверждает уставы подведомственных организаций Комитета;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организация подготовки, издания и внесения в Правительство Республики Казахстан ежегодного Национального доклада по науке;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размещение консолидированной аналитической информации о коммерциализации результатов научной и (или) научно-технической деятельности в открытом доступе на интернет-ресурсах уполномоченного органа и в периодических печатных изданиях;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проводит аккредитацию субъектов научной и (или) научно-технической деятельности;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осуществляет иные функции, предусмотренных законами Республики Казахстан, актами Президента Республики Казахстан и Правительства Республики Казахстан.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приказом Министра науки и высшего образования РК от 03.11.2023 </w:t>
      </w:r>
      <w:r>
        <w:rPr>
          <w:rFonts w:ascii="Times New Roman"/>
          <w:b w:val="false"/>
          <w:i w:val="false"/>
          <w:color w:val="000000"/>
          <w:sz w:val="28"/>
        </w:rPr>
        <w:t>№ 562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Комитета при организации его деятельности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Комитета осуществляется Председателем,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Комитета назначается на должность и освобождается от должности в соответствии с законодательством Республики Казахстан.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Комитета: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 структурных подразделений и работников Комитета;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Республики Казахстан назначает на должности и освобождает от должностей первых руководителей подведомственных организаций и их заместителей;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Руководителю аппарата Министерства по вопросам командирования, повышения квалификации, поощрении персонала Комитета, наложении и снятии дисциплинарных взысканий на него;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представления Руководителю аппарата Министерства о назначении на должности и освобождения от должностей, а также о поощрении и привлечении к дисциплинарной ответственности заместителей председателя и других сотрудников Комитета;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должности и освобождает от должностей работников Комитета, за исключением работников, вопросы трудовых отношений которых отнесены к компетенции вышестоящих должностных лиц;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издает приказы, дает указания, обязательные для исполнения работниками Комитета и организаций, в отношении которых Комитет является органом управления;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Комитет в государственных органах и иных организациях в соответствии с действующим законодательством Республики Казахстан;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общее руководство по принятию мер, направленных на усиление борьбы с коррупцией и соблюдение требований законодательства о государственной службе, обеспечивает соблюдение сотрудниками требований антикоррупционного законодательства;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контролирует соблюдение сотрудниками Этического кодекса государственных служащих Республики Казахстан, утвержденного Указом Президента Республики Казахстан от 29 декабря 2015 года № 153, исполнительской и трудовой дисциплины;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законами и актами Президента Республики Казахстан.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108"/>
    <w:bookmarkStart w:name="z114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 имеет на праве оперативного управления обособленное имущество в случаях, предусмотренных законодательством.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Комитетом, относится к республиканской собственности.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13"/>
    <w:bookmarkStart w:name="z119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Реорганизация и упразднение Комитета осуществляются в соответствии с законодательством Республики Казахстан. 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Перечень организаций, находящихся в ведении. </w:t>
      </w:r>
    </w:p>
    <w:bookmarkEnd w:id="116"/>
    <w:bookmarkStart w:name="z122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юридических лиц, находящихся в ведении Комитета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предприятие на праве хозяйственного ведения "Институт математики и математического моделирования";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предприятие на праве хозяйственного ведения "Институт экономики";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предприятие на праве хозяйственного ведения "Институт языкознания имени А. Байтурсынова";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предприятие на праве хозяйственного ведения "Институт литературы и искусства имени М. О. Ауэзова";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предприятие на праве хозяйственного ведения "Институт истории и этнологии имени Ч.Ч. Валиханова";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предприятие на праве хозяйственного ведения "Институт философии, политологии и религиоведения";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предприятие на праве хозяйственного ведения "Институт археологии имени А.Х. Маргулана";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предприятие на праве хозяйственного ведения "Институт востоковедения имени Р.Б. Сулейменова";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предприятие на праве хозяйственного ведения "Ғылым ордасы";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Республиканское государственное предприятие на праве хозяйственного ведения "Институт биологии и биотехнологии растений";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Республиканское государственное предприятие на праве хозяйственного ведения "Институт генетики и физиологии";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Республиканское государственное предприятие на праве хозяйственного ведения "Алтайский ботанический сад";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Республиканское государственное предприятие на праве хозяйственного ведения "Мангишлакский экспериментальный ботанический сад";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Республиканское государственное предприятие на праве хозяйственного ведения "Институт зоологии";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Республиканское государственное предприятие на праве хозяйственного ведения "Институт молекулярной биологии и биохимии имени М.А. Айтхожина";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Республиканское государственное предприятие на праве хозяйственного ведения "Институт механики и машиноведения имени академика У.А. Джолдасбекова";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Республиканское государственное предприятие на праве хозяйственного ведения "Институт информационных и вычислительных технологий";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Республиканское государственное предприятие на праве хозяйственного ведения "Институт проблем горения";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Республиканское государственное предприятие на праве хозяйственного ведения "Научный институт изучения Улуса Джучи";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ГУ "Мемориальный музей академика К. И. Сатпаева";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ГУ "Институт истории государства";</w:t>
      </w:r>
    </w:p>
    <w:bookmarkEnd w:id="138"/>
    <w:bookmarkStart w:name="z144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юридических лиц, права владения и пользования государственными пакетами акций и долями участия которых переданы Комитету 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Акционерное общество "Фонд науки";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Акционерное общество "Национальный центр государственной научно-технической экспертизы";</w:t>
      </w:r>
    </w:p>
    <w:bookmarkEnd w:id="141"/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Акционерное общество "Институт географии и водной безопасности";</w:t>
      </w:r>
    </w:p>
    <w:bookmarkEnd w:id="142"/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Товарищество с ограниченной ответственностью "Центрально–Азиатский региональный гляциологический центр" категории 2 под эгидой ЮНЕСКО";</w:t>
      </w:r>
    </w:p>
    <w:bookmarkEnd w:id="143"/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Товарищество с ограниченной ответственностью "Институт Евразийской интеграции".</w:t>
      </w:r>
    </w:p>
    <w:bookmarkEnd w:id="1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