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11dfe" w14:textId="2a11d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Комитета языковой политики 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13 сентября 2022 года № 2-к.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постановлениями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от 19 августа 2022 года № 580 "О некоторых вопросах Министерства науки и высшего образования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"Комитет языковой политики Министерства науки и высшего образования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языковой политики Министерства науки и высшего образования Республики Казахстан в установленные сроки принять необходимые меры, вытекающие из настоящего приказа.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следующие приказы: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23 февраля 2021 года № 73 "Об утверждении Положения государственного учреждения "Комитет языковой политики Министерства образования и науки Республики Казахстан".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 о. Министра образования и науки Республики Казахстан от 17 августа 2021 года № 865-к "О внесении изменений в приказ Министра образования и науки Республики Казахстан от 23 февраля 2021 года № 73 "Об утверждении Положения государственного учреждения "Комитет языковой политики Министерства образования и науки Республики Казахстан".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науки и высшего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2-к 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"Комитет языковой политики Министерства науки и высшего образования Республики Казахстан"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языковой политики Министерства науки и высшего образования Республики Казахстан" (далее – Комитет) является ведомством Министерства науки и высшего образования Республики Казахстан (далее – Министерство), осуществляющим руководство в сфере развития языков.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Конституцией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и другими актами, предусмотренными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010000, Республика Казахстан, город Астана, Есильский район, проспект Мәңгілік Ел, дом 8, здание "Дом министерств", подъезд № 15.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науки и высшего образования РК от 23.12.2022 </w:t>
      </w:r>
      <w:r>
        <w:rPr>
          <w:rFonts w:ascii="Times New Roman"/>
          <w:b w:val="false"/>
          <w:i w:val="false"/>
          <w:color w:val="000000"/>
          <w:sz w:val="28"/>
        </w:rPr>
        <w:t>№ 122-к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Комитета: республиканское государственное учреждение "Комитет языковой политики Министерства науки и высшего образования Республики Казахстан".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Республики Казахстан предоставлено право осуществлять деятельность, приносящую доходы, то доходы, полученные от такой деятельности, направляются в доход бюджета.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и функции Комитета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единой государственной политики в сфере развития языков;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государственного языка, обеспечение функционирования государственного языка во всех сферах общественных отношений;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государственных и негосударственных организаций в сфере реализации законодательства Республики Казахстан о языках;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языковой реформы, обеспечение перевода алфавита казахского языка на латинскую графику;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методическое обеспечение обучения населения государственному языку и языкам народа Казахстана;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государственного языка как языка науки, систематизация терминологической работы.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в пределах своей компетенции правовые акты в порядке, предусмотренном законодательством Республики Казахстан;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Казахстан, права и охраняемые законом интересы физических и юридических лиц;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консультативно-совещательных органов при министерстве;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проводить творческие состязания (конкурсы, олимпиады, фестивали, игры), выставки, конференции, форумы, мастер-классы, стажировки и другие мероприятия в пределах компетенции Комитета;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о представлении к государственным наградам лиц, внесших вклад в развитие языков;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 законодательством Республики Казахстан;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совершенствованию законодательства Республики Казахстан о языках;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соответствующих специалистов для участия в экспертизах по вопросам, отнесенным к своей компетенции;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разъяснений по вопросам, входящим в компетенцию Комитета;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необходимых материалов и справок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межведомственная координация реализации государственной языковой политики центральными государственными и местными исполнительными органами, субъектами квазигосударственного сектора в Республике Казахстан;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мониторинга исполнения законодательства Республики Казахстан о языках государственными и негосударственными организациями, физическими лицами независимо от форм собственности, оказание необходимой информационной, методической поддержки;</w:t>
      </w:r>
    </w:p>
    <w:bookmarkEnd w:id="45"/>
    <w:bookmarkStart w:name="z12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проведение анализа и выявление системных проблем, поднимаемых заявителями в обращениях в рамках административных процедур;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проведения информационно-разъяснительной, методической, консультационной работы по вопросам развития государственного языка, обеспечения функционирования государственного языка во всех сферах общественных отношений;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выполнения государственной программы реализации языковой политики в Республике Казахстан;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выполнения Концепции реализации государственной языковой политики в Республике Казахстан;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координация выполнения национального проекта "Ұлттық рухани жаңғыру" в части реализации государственной языковой политики;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всемерного развития государственного языка в Республике Казахстан, укрепление его международного авторитета;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государственного языка как языка науки, систематизация терминологической работы;</w:t>
      </w:r>
    </w:p>
    <w:bookmarkEnd w:id="52"/>
    <w:bookmarkStart w:name="z11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создание и обеспечение деятельности Республиканской терминологической комиссии;</w:t>
      </w:r>
    </w:p>
    <w:bookmarkEnd w:id="53"/>
    <w:bookmarkStart w:name="z11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8-2) разработка и утверждение правил проведения терминологических работ;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рекомендаций об устранении нарушений требований, установленных законодательством Республики Казахстан о языках;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внесение предложений в соответствующие органы о применении мер дисциплинарного взыскания к должностным лицам, виновным в нарушении законодательства Республики Казахстан о языках;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соблюдением законодательства Республики Казахстан о языках в центральных и местных исполнительных органах областей, городов республиканского значения, столицы;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информационного, методического обеспечения деятельности по реализации единой государственной политики в сфере развития языков;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языковой реформы, обеспечение перевода алфавита казахского языка на латинскую графику;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информатизации деятельности, разработки и введения в действие ІТ-проектов, направленных на обучение государственному языку и расширение сферы его применения;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разработки и издания учебно-методических пособий, словарей и справочников по обучению государственному языку;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 общественными организациями, средствами массовой информации по вопросам реализации государственной языковой политики в Республике;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координация работы государственных органов по переводу делопроизводства на государственным языке к алфавиту казахского языка, основанному на латинской графике;</w:t>
      </w:r>
    </w:p>
    <w:bookmarkEnd w:id="63"/>
    <w:bookmarkStart w:name="z11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разработка и утверждение правил правописания казахского языка;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ведения делопроизводства государственных и негосударственных организаций на государственном языке;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координация, обеспечение применения государственного языка в международной деятельности;</w:t>
      </w:r>
    </w:p>
    <w:bookmarkEnd w:id="66"/>
    <w:bookmarkStart w:name="z11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19-1) проводит разъяснительную работу по недопущению дискриминации граждан по языковому принципу;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и проведение научно-практических конференций, круглых столов и методических семинаров, направленных на повышение престижа государственного и других языков Республики Казахстан;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координация работы комиссии по реализации государственной языковой политики при Правительстве Республики Казахстан;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координация работы рабочих групп по орфографическому, терминологическому, методическому, техническому сопровождению при комиссии по реализации государственной языковой политики при Правительстве Республики Казахстан;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оказание координационно-методической помощи государственным органам по развитию языков;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оказание методической помощи казахской диаспоре в сохранении и развитии родного языка;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координация работы по системе оценки уровня владения казахским языком КАЗТЕСТ;</w:t>
      </w:r>
    </w:p>
    <w:bookmarkEnd w:id="73"/>
    <w:bookmarkStart w:name="z11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25-1) разработка и утверждение правил по системе оценки уровня владения казахским языком "КАЗТЕСТ";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координация работы по обучению населения государственному языку, языкам этносов народа Казахстана и английскому языку;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мониторинга документооборота государственных органов и субъектов квазигосударственного сектора на государственном языке;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разработка итоговой информации по визуальной информации в соответствии с действующим законодательством;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информационно-разъяснительных мероприятий по вопросам, относящимся к компетенции Комитета;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развитие цифровой базы государственного языка, разработка подкорпуса публицистических текстов Национального корпуса казахского языка;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обеспечение проведения методической, научно-теоретической, научно-практической работы, необходимой для усиления роли казахского языка как языка науки;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иных функций, предусмотренных законами Республики Казахстан, актами Президента Республики Казахстан и Правительства Республики Казахстан.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приказами Министра науки и высшего образования РК от 23.12.2022 </w:t>
      </w:r>
      <w:r>
        <w:rPr>
          <w:rFonts w:ascii="Times New Roman"/>
          <w:b w:val="false"/>
          <w:i w:val="false"/>
          <w:color w:val="000000"/>
          <w:sz w:val="28"/>
        </w:rPr>
        <w:t>№ 122-к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09.06.2023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17.10.2023 </w:t>
      </w:r>
      <w:r>
        <w:rPr>
          <w:rFonts w:ascii="Times New Roman"/>
          <w:b w:val="false"/>
          <w:i w:val="false"/>
          <w:color w:val="000000"/>
          <w:sz w:val="28"/>
        </w:rPr>
        <w:t>№ 533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председателя комитета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Комитета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в порядке, установленном законодательством Республики Казахстан.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предложения руководству Министерства по структуре и штатному расписанию Комитета;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в Министерство по разработке положения о структурных подразделениях Комитета;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представления Руководителю аппарата Министерства о назначении на должности и освобождения от должностей, а также о поощрении и привлечении к дисциплинарной ответственности заместителей председателя и других сотрудников Комитета;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Руководителю аппарата Министерства по вопросам командирования, повышения квалификации, поощрении персонала Комитета, наложении и снятии дисциплинарных взысканий на него;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по согласованию с руководством Министерства первого руководителя подведомственной организации в установленном законодательством порядке;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приказы, дает указания, обязательные для исполнения работниками Комитета;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Комитет в государственных органах и иных организациях в соответствии с законодательством;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Комитете, несет персональную ответственность за принятие антикоррупционных мер;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решает вопросы поощрения почетными грамотами и благодарственными письмами лиц, внесших вклад в развитие языков;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решения по другим вопросам, относящимся к его компетенции;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контролирует соблюдение сотрудниками Этического кодекса государственных служащих Республики Казахстан, утвержденного Указом Президента Республики Казахстан от 29 декабря 2015 года № 153, исполнительской и трудовой дисциплины;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выдает предписания при выявлении нарушения требований законодательства Республики Казахстан о языках.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в период его отсутствия осуществляется лицом, его замещающим в соответствии с действующим законодательством.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определяет полномочия своих заместителей в соответствии с действующим законодательством.</w:t>
      </w:r>
    </w:p>
    <w:bookmarkEnd w:id="100"/>
    <w:bookmarkStart w:name="z105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05"/>
    <w:bookmarkStart w:name="z110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107"/>
    <w:bookmarkStart w:name="z112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Комитета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Некоммерческое акционерное общество "Национальный научно-практический центр "Тіл-Қазына" имени Шайсултана Шаяхметова".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10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