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e2456" w14:textId="9be24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Комитете высшего и послевузовского образования Министерства науки и высшего образования Республики Казахстан</w:t>
      </w:r>
    </w:p>
    <w:p>
      <w:pPr>
        <w:spacing w:after="0"/>
        <w:ind w:left="0"/>
        <w:jc w:val="both"/>
      </w:pPr>
      <w:r>
        <w:rPr>
          <w:rFonts w:ascii="Times New Roman"/>
          <w:b w:val="false"/>
          <w:i w:val="false"/>
          <w:color w:val="000000"/>
          <w:sz w:val="28"/>
        </w:rPr>
        <w:t>Приказ Министра науки и высшего образования Республики Казахстан от 15 сентября 2022 года № 45.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августа 2022 года № 580 "Некоторые вопросы Министерства науки и высшего образования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Комитете высшего и послевузовского образования Министерства науки и высшего образования Республики Казахстан.</w:t>
      </w:r>
    </w:p>
    <w:bookmarkEnd w:id="1"/>
    <w:bookmarkStart w:name="z6" w:id="2"/>
    <w:p>
      <w:pPr>
        <w:spacing w:after="0"/>
        <w:ind w:left="0"/>
        <w:jc w:val="both"/>
      </w:pPr>
      <w:r>
        <w:rPr>
          <w:rFonts w:ascii="Times New Roman"/>
          <w:b w:val="false"/>
          <w:i w:val="false"/>
          <w:color w:val="000000"/>
          <w:sz w:val="28"/>
        </w:rPr>
        <w:t>
      2. Комитету высшего и послевузовского образования Министерства науки и высшего образования Республики Казахстан в установленные сроки принять необходимые меры, вытекающие из настоящего приказа.</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приказа оставляю за собой.</w:t>
      </w:r>
    </w:p>
    <w:bookmarkEnd w:id="3"/>
    <w:bookmarkStart w:name="z8" w:id="4"/>
    <w:p>
      <w:pPr>
        <w:spacing w:after="0"/>
        <w:ind w:left="0"/>
        <w:jc w:val="both"/>
      </w:pPr>
      <w:r>
        <w:rPr>
          <w:rFonts w:ascii="Times New Roman"/>
          <w:b w:val="false"/>
          <w:i w:val="false"/>
          <w:color w:val="000000"/>
          <w:sz w:val="28"/>
        </w:rPr>
        <w:t>
      4. Настоящий приказ вводится в действие со дня его подписания.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науки и</w:t>
            </w:r>
            <w:r>
              <w:br/>
            </w:r>
            <w:r>
              <w:rPr>
                <w:rFonts w:ascii="Times New Roman"/>
                <w:b w:val="false"/>
                <w:i w:val="false"/>
                <w:color w:val="000000"/>
                <w:sz w:val="20"/>
              </w:rPr>
              <w:t>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сентября 2022 года № 45</w:t>
            </w:r>
          </w:p>
        </w:tc>
      </w:tr>
    </w:tbl>
    <w:bookmarkStart w:name="z11" w:id="5"/>
    <w:p>
      <w:pPr>
        <w:spacing w:after="0"/>
        <w:ind w:left="0"/>
        <w:jc w:val="left"/>
      </w:pPr>
      <w:r>
        <w:rPr>
          <w:rFonts w:ascii="Times New Roman"/>
          <w:b/>
          <w:i w:val="false"/>
          <w:color w:val="000000"/>
        </w:rPr>
        <w:t xml:space="preserve"> Положение о республиканском государственном учреждении "Комитет высшего и послевузовского образования Министерства науки и высшего образования Республики Казахстан"</w:t>
      </w:r>
    </w:p>
    <w:bookmarkEnd w:id="5"/>
    <w:bookmarkStart w:name="z12" w:id="6"/>
    <w:p>
      <w:pPr>
        <w:spacing w:after="0"/>
        <w:ind w:left="0"/>
        <w:jc w:val="left"/>
      </w:pPr>
      <w:r>
        <w:rPr>
          <w:rFonts w:ascii="Times New Roman"/>
          <w:b/>
          <w:i w:val="false"/>
          <w:color w:val="000000"/>
        </w:rPr>
        <w:t xml:space="preserve"> Глава 1. Общие положения</w:t>
      </w:r>
    </w:p>
    <w:bookmarkEnd w:id="6"/>
    <w:bookmarkStart w:name="z13" w:id="7"/>
    <w:p>
      <w:pPr>
        <w:spacing w:after="0"/>
        <w:ind w:left="0"/>
        <w:jc w:val="both"/>
      </w:pPr>
      <w:r>
        <w:rPr>
          <w:rFonts w:ascii="Times New Roman"/>
          <w:b w:val="false"/>
          <w:i w:val="false"/>
          <w:color w:val="000000"/>
          <w:sz w:val="28"/>
        </w:rPr>
        <w:t>
      1. Республиканское государственное учреждение "Комитет высшего и послевузовского образования Министерства науки и высшего образования Республики Казахстан" (далее – Комитет) является ведомством, осуществляющим в пределах компетенции Министерства науки и высшего образования Республики Казахстан (далее – Министерство) по реализации государственной политики в области высшего и (или) послевузовского образования.</w:t>
      </w:r>
    </w:p>
    <w:bookmarkEnd w:id="7"/>
    <w:bookmarkStart w:name="z14" w:id="8"/>
    <w:p>
      <w:pPr>
        <w:spacing w:after="0"/>
        <w:ind w:left="0"/>
        <w:jc w:val="both"/>
      </w:pPr>
      <w:r>
        <w:rPr>
          <w:rFonts w:ascii="Times New Roman"/>
          <w:b w:val="false"/>
          <w:i w:val="false"/>
          <w:color w:val="000000"/>
          <w:sz w:val="28"/>
        </w:rPr>
        <w:t xml:space="preserve">
      2. Комитет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8"/>
    <w:bookmarkStart w:name="z15" w:id="9"/>
    <w:p>
      <w:pPr>
        <w:spacing w:after="0"/>
        <w:ind w:left="0"/>
        <w:jc w:val="both"/>
      </w:pPr>
      <w:r>
        <w:rPr>
          <w:rFonts w:ascii="Times New Roman"/>
          <w:b w:val="false"/>
          <w:i w:val="false"/>
          <w:color w:val="000000"/>
          <w:sz w:val="28"/>
        </w:rPr>
        <w:t>
      3. Комитет является юридическим лицом в организационно-правовой форме республиканского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
    <w:bookmarkStart w:name="z16" w:id="10"/>
    <w:p>
      <w:pPr>
        <w:spacing w:after="0"/>
        <w:ind w:left="0"/>
        <w:jc w:val="both"/>
      </w:pPr>
      <w:r>
        <w:rPr>
          <w:rFonts w:ascii="Times New Roman"/>
          <w:b w:val="false"/>
          <w:i w:val="false"/>
          <w:color w:val="000000"/>
          <w:sz w:val="28"/>
        </w:rPr>
        <w:t>
      4. Комитет вступает в гражданско-правовые отношения от собственного имени.</w:t>
      </w:r>
    </w:p>
    <w:bookmarkEnd w:id="10"/>
    <w:bookmarkStart w:name="z17" w:id="11"/>
    <w:p>
      <w:pPr>
        <w:spacing w:after="0"/>
        <w:ind w:left="0"/>
        <w:jc w:val="both"/>
      </w:pPr>
      <w:r>
        <w:rPr>
          <w:rFonts w:ascii="Times New Roman"/>
          <w:b w:val="false"/>
          <w:i w:val="false"/>
          <w:color w:val="000000"/>
          <w:sz w:val="28"/>
        </w:rPr>
        <w:t>
      5. Комитет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1"/>
    <w:bookmarkStart w:name="z18" w:id="12"/>
    <w:p>
      <w:pPr>
        <w:spacing w:after="0"/>
        <w:ind w:left="0"/>
        <w:jc w:val="both"/>
      </w:pPr>
      <w:r>
        <w:rPr>
          <w:rFonts w:ascii="Times New Roman"/>
          <w:b w:val="false"/>
          <w:i w:val="false"/>
          <w:color w:val="000000"/>
          <w:sz w:val="28"/>
        </w:rPr>
        <w:t>
      6. Комитет по вопросам своей компетенции в установленном законодательством порядке принимает решения, оформляемые приказами Председателя Комитета и другими актами, предусмотренными законодательством Республики Казахстан.</w:t>
      </w:r>
    </w:p>
    <w:bookmarkEnd w:id="12"/>
    <w:bookmarkStart w:name="z19" w:id="13"/>
    <w:p>
      <w:pPr>
        <w:spacing w:after="0"/>
        <w:ind w:left="0"/>
        <w:jc w:val="both"/>
      </w:pPr>
      <w:r>
        <w:rPr>
          <w:rFonts w:ascii="Times New Roman"/>
          <w:b w:val="false"/>
          <w:i w:val="false"/>
          <w:color w:val="000000"/>
          <w:sz w:val="28"/>
        </w:rPr>
        <w:t>
      7. Структура и лимит штатной численности Комитета утверждаются в соответствии с законодательством Республики Казахстан.</w:t>
      </w:r>
    </w:p>
    <w:bookmarkEnd w:id="13"/>
    <w:bookmarkStart w:name="z20" w:id="14"/>
    <w:p>
      <w:pPr>
        <w:spacing w:after="0"/>
        <w:ind w:left="0"/>
        <w:jc w:val="both"/>
      </w:pPr>
      <w:r>
        <w:rPr>
          <w:rFonts w:ascii="Times New Roman"/>
          <w:b w:val="false"/>
          <w:i w:val="false"/>
          <w:color w:val="000000"/>
          <w:sz w:val="28"/>
        </w:rPr>
        <w:t>
      8. Местонахождение Комитета: 010000, город Астана, район Есиль, проспект Мәңгілік Ел, дом 8, Административное здание "Дом министерств", подъезд 11.</w:t>
      </w:r>
    </w:p>
    <w:bookmarkEnd w:id="14"/>
    <w:bookmarkStart w:name="z21" w:id="15"/>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"Комитет высшего и послевузовского образования Министерства науки и высшего образования Республики Казахстан".</w:t>
      </w:r>
    </w:p>
    <w:bookmarkEnd w:id="15"/>
    <w:bookmarkStart w:name="z22" w:id="16"/>
    <w:p>
      <w:pPr>
        <w:spacing w:after="0"/>
        <w:ind w:left="0"/>
        <w:jc w:val="both"/>
      </w:pPr>
      <w:r>
        <w:rPr>
          <w:rFonts w:ascii="Times New Roman"/>
          <w:b w:val="false"/>
          <w:i w:val="false"/>
          <w:color w:val="000000"/>
          <w:sz w:val="28"/>
        </w:rPr>
        <w:t>
      10. Настоящее Положение является учредительным документом Комитета.</w:t>
      </w:r>
    </w:p>
    <w:bookmarkEnd w:id="16"/>
    <w:bookmarkStart w:name="z23" w:id="17"/>
    <w:p>
      <w:pPr>
        <w:spacing w:after="0"/>
        <w:ind w:left="0"/>
        <w:jc w:val="both"/>
      </w:pPr>
      <w:r>
        <w:rPr>
          <w:rFonts w:ascii="Times New Roman"/>
          <w:b w:val="false"/>
          <w:i w:val="false"/>
          <w:color w:val="000000"/>
          <w:sz w:val="28"/>
        </w:rPr>
        <w:t>
      11. Финансирование деятельности Комитета осуществляется из республиканского бюджета.</w:t>
      </w:r>
    </w:p>
    <w:bookmarkEnd w:id="17"/>
    <w:bookmarkStart w:name="z24" w:id="18"/>
    <w:p>
      <w:pPr>
        <w:spacing w:after="0"/>
        <w:ind w:left="0"/>
        <w:jc w:val="both"/>
      </w:pPr>
      <w:r>
        <w:rPr>
          <w:rFonts w:ascii="Times New Roman"/>
          <w:b w:val="false"/>
          <w:i w:val="false"/>
          <w:color w:val="000000"/>
          <w:sz w:val="28"/>
        </w:rPr>
        <w:t>
      12. Комитету запрещается вступать в договорные отношения с субъектами предпринимательства на предмет выполнения обязанностей, являющихся функциями Комитета. Если Комитету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18"/>
    <w:bookmarkStart w:name="z25" w:id="19"/>
    <w:p>
      <w:pPr>
        <w:spacing w:after="0"/>
        <w:ind w:left="0"/>
        <w:jc w:val="left"/>
      </w:pPr>
      <w:r>
        <w:rPr>
          <w:rFonts w:ascii="Times New Roman"/>
          <w:b/>
          <w:i w:val="false"/>
          <w:color w:val="000000"/>
        </w:rPr>
        <w:t xml:space="preserve"> Глава 2. Задачи, права и обязанности Комитета</w:t>
      </w:r>
    </w:p>
    <w:bookmarkEnd w:id="19"/>
    <w:bookmarkStart w:name="z26" w:id="20"/>
    <w:p>
      <w:pPr>
        <w:spacing w:after="0"/>
        <w:ind w:left="0"/>
        <w:jc w:val="both"/>
      </w:pPr>
      <w:r>
        <w:rPr>
          <w:rFonts w:ascii="Times New Roman"/>
          <w:b w:val="false"/>
          <w:i w:val="false"/>
          <w:color w:val="000000"/>
          <w:sz w:val="28"/>
        </w:rPr>
        <w:t>
      13. Задачи:</w:t>
      </w:r>
    </w:p>
    <w:bookmarkEnd w:id="20"/>
    <w:bookmarkStart w:name="z27" w:id="21"/>
    <w:p>
      <w:pPr>
        <w:spacing w:after="0"/>
        <w:ind w:left="0"/>
        <w:jc w:val="both"/>
      </w:pPr>
      <w:r>
        <w:rPr>
          <w:rFonts w:ascii="Times New Roman"/>
          <w:b w:val="false"/>
          <w:i w:val="false"/>
          <w:color w:val="000000"/>
          <w:sz w:val="28"/>
        </w:rPr>
        <w:t>
      1) реализация государственной политики в области высшего и послевузовского образования;</w:t>
      </w:r>
    </w:p>
    <w:bookmarkEnd w:id="21"/>
    <w:bookmarkStart w:name="z28" w:id="22"/>
    <w:p>
      <w:pPr>
        <w:spacing w:after="0"/>
        <w:ind w:left="0"/>
        <w:jc w:val="both"/>
      </w:pPr>
      <w:r>
        <w:rPr>
          <w:rFonts w:ascii="Times New Roman"/>
          <w:b w:val="false"/>
          <w:i w:val="false"/>
          <w:color w:val="000000"/>
          <w:sz w:val="28"/>
        </w:rPr>
        <w:t>
      2) создание необходимых условий для получения высшего и (или) послевузовского образования;</w:t>
      </w:r>
    </w:p>
    <w:bookmarkEnd w:id="22"/>
    <w:bookmarkStart w:name="z29" w:id="23"/>
    <w:p>
      <w:pPr>
        <w:spacing w:after="0"/>
        <w:ind w:left="0"/>
        <w:jc w:val="both"/>
      </w:pPr>
      <w:r>
        <w:rPr>
          <w:rFonts w:ascii="Times New Roman"/>
          <w:b w:val="false"/>
          <w:i w:val="false"/>
          <w:color w:val="000000"/>
          <w:sz w:val="28"/>
        </w:rPr>
        <w:t>
      14. Права и обязанности:</w:t>
      </w:r>
    </w:p>
    <w:bookmarkEnd w:id="23"/>
    <w:bookmarkStart w:name="z30" w:id="24"/>
    <w:p>
      <w:pPr>
        <w:spacing w:after="0"/>
        <w:ind w:left="0"/>
        <w:jc w:val="both"/>
      </w:pPr>
      <w:r>
        <w:rPr>
          <w:rFonts w:ascii="Times New Roman"/>
          <w:b w:val="false"/>
          <w:i w:val="false"/>
          <w:color w:val="000000"/>
          <w:sz w:val="28"/>
        </w:rPr>
        <w:t>
      1) вносить предложения по совершенствованию законодательства в сферах, отнесенных к компетенции Комитета;</w:t>
      </w:r>
    </w:p>
    <w:bookmarkEnd w:id="24"/>
    <w:bookmarkStart w:name="z31" w:id="25"/>
    <w:p>
      <w:pPr>
        <w:spacing w:after="0"/>
        <w:ind w:left="0"/>
        <w:jc w:val="both"/>
      </w:pPr>
      <w:r>
        <w:rPr>
          <w:rFonts w:ascii="Times New Roman"/>
          <w:b w:val="false"/>
          <w:i w:val="false"/>
          <w:color w:val="000000"/>
          <w:sz w:val="28"/>
        </w:rPr>
        <w:t>
      2) запрашивать и получать от государственных органов, иных организаций, их должностных лиц и граждан необходимую информацию и материалы, а также другие сведения, необходимые для формирования и реализации государственной политики высшего и (или) послевузовского образования;</w:t>
      </w:r>
    </w:p>
    <w:bookmarkEnd w:id="25"/>
    <w:bookmarkStart w:name="z32" w:id="26"/>
    <w:p>
      <w:pPr>
        <w:spacing w:after="0"/>
        <w:ind w:left="0"/>
        <w:jc w:val="both"/>
      </w:pPr>
      <w:r>
        <w:rPr>
          <w:rFonts w:ascii="Times New Roman"/>
          <w:b w:val="false"/>
          <w:i w:val="false"/>
          <w:color w:val="000000"/>
          <w:sz w:val="28"/>
        </w:rPr>
        <w:t>
      3) давать разъяснения и комментарии по применению действующего законодательства по вопросам, входящим в компетению Комитета;</w:t>
      </w:r>
    </w:p>
    <w:bookmarkEnd w:id="26"/>
    <w:bookmarkStart w:name="z33" w:id="27"/>
    <w:p>
      <w:pPr>
        <w:spacing w:after="0"/>
        <w:ind w:left="0"/>
        <w:jc w:val="both"/>
      </w:pPr>
      <w:r>
        <w:rPr>
          <w:rFonts w:ascii="Times New Roman"/>
          <w:b w:val="false"/>
          <w:i w:val="false"/>
          <w:color w:val="000000"/>
          <w:sz w:val="28"/>
        </w:rPr>
        <w:t>
      4) осуществлять международное сотрудничество по вопросам, отнесенным к компетенции Комитета;</w:t>
      </w:r>
    </w:p>
    <w:bookmarkEnd w:id="27"/>
    <w:bookmarkStart w:name="z34" w:id="28"/>
    <w:p>
      <w:pPr>
        <w:spacing w:after="0"/>
        <w:ind w:left="0"/>
        <w:jc w:val="both"/>
      </w:pPr>
      <w:r>
        <w:rPr>
          <w:rFonts w:ascii="Times New Roman"/>
          <w:b w:val="false"/>
          <w:i w:val="false"/>
          <w:color w:val="000000"/>
          <w:sz w:val="28"/>
        </w:rPr>
        <w:t>
      5) осуществлять взаимодействие с общественными и иными организациями в пределах своей компетенции;</w:t>
      </w:r>
    </w:p>
    <w:bookmarkEnd w:id="28"/>
    <w:bookmarkStart w:name="z35" w:id="29"/>
    <w:p>
      <w:pPr>
        <w:spacing w:after="0"/>
        <w:ind w:left="0"/>
        <w:jc w:val="both"/>
      </w:pPr>
      <w:r>
        <w:rPr>
          <w:rFonts w:ascii="Times New Roman"/>
          <w:b w:val="false"/>
          <w:i w:val="false"/>
          <w:color w:val="000000"/>
          <w:sz w:val="28"/>
        </w:rPr>
        <w:t>
      6) вносить предложения по совершенствованию организационно-методической и материально-технической деятельности Комитета;</w:t>
      </w:r>
    </w:p>
    <w:bookmarkEnd w:id="29"/>
    <w:bookmarkStart w:name="z36" w:id="30"/>
    <w:p>
      <w:pPr>
        <w:spacing w:after="0"/>
        <w:ind w:left="0"/>
        <w:jc w:val="both"/>
      </w:pPr>
      <w:r>
        <w:rPr>
          <w:rFonts w:ascii="Times New Roman"/>
          <w:b w:val="false"/>
          <w:i w:val="false"/>
          <w:color w:val="000000"/>
          <w:sz w:val="28"/>
        </w:rPr>
        <w:t>
      7) принимать правовые акты, обязательные для исполнения;</w:t>
      </w:r>
    </w:p>
    <w:bookmarkEnd w:id="30"/>
    <w:bookmarkStart w:name="z37" w:id="31"/>
    <w:p>
      <w:pPr>
        <w:spacing w:after="0"/>
        <w:ind w:left="0"/>
        <w:jc w:val="both"/>
      </w:pPr>
      <w:r>
        <w:rPr>
          <w:rFonts w:ascii="Times New Roman"/>
          <w:b w:val="false"/>
          <w:i w:val="false"/>
          <w:color w:val="000000"/>
          <w:sz w:val="28"/>
        </w:rPr>
        <w:t>
      8) создавать консультативно-совещательные и экспертные комиссии в пределах своей компетенции;</w:t>
      </w:r>
    </w:p>
    <w:bookmarkEnd w:id="31"/>
    <w:bookmarkStart w:name="z38" w:id="32"/>
    <w:p>
      <w:pPr>
        <w:spacing w:after="0"/>
        <w:ind w:left="0"/>
        <w:jc w:val="both"/>
      </w:pPr>
      <w:r>
        <w:rPr>
          <w:rFonts w:ascii="Times New Roman"/>
          <w:b w:val="false"/>
          <w:i w:val="false"/>
          <w:color w:val="000000"/>
          <w:sz w:val="28"/>
        </w:rPr>
        <w:t>
      9) участвовать в пределах своей компетенции в разработке проектов нормативных правовых актов и международных договоров Республики Казахстан;</w:t>
      </w:r>
    </w:p>
    <w:bookmarkEnd w:id="32"/>
    <w:bookmarkStart w:name="z39" w:id="33"/>
    <w:p>
      <w:pPr>
        <w:spacing w:after="0"/>
        <w:ind w:left="0"/>
        <w:jc w:val="both"/>
      </w:pPr>
      <w:r>
        <w:rPr>
          <w:rFonts w:ascii="Times New Roman"/>
          <w:b w:val="false"/>
          <w:i w:val="false"/>
          <w:color w:val="000000"/>
          <w:sz w:val="28"/>
        </w:rPr>
        <w:t>
      10) обеспечивать контроль и выполнение планов работы Комитета;</w:t>
      </w:r>
    </w:p>
    <w:bookmarkEnd w:id="33"/>
    <w:bookmarkStart w:name="z40" w:id="34"/>
    <w:p>
      <w:pPr>
        <w:spacing w:after="0"/>
        <w:ind w:left="0"/>
        <w:jc w:val="both"/>
      </w:pPr>
      <w:r>
        <w:rPr>
          <w:rFonts w:ascii="Times New Roman"/>
          <w:b w:val="false"/>
          <w:i w:val="false"/>
          <w:color w:val="000000"/>
          <w:sz w:val="28"/>
        </w:rPr>
        <w:t>
      11) рассматривать обращения физических и юридических лиц по вопросам, входящим в компетенцию Комитета в порядке, установленном Административным процедурно-процессуальным кодексом Республики Казахстан;</w:t>
      </w:r>
    </w:p>
    <w:bookmarkEnd w:id="34"/>
    <w:bookmarkStart w:name="z41" w:id="35"/>
    <w:p>
      <w:pPr>
        <w:spacing w:after="0"/>
        <w:ind w:left="0"/>
        <w:jc w:val="both"/>
      </w:pPr>
      <w:r>
        <w:rPr>
          <w:rFonts w:ascii="Times New Roman"/>
          <w:b w:val="false"/>
          <w:i w:val="false"/>
          <w:color w:val="000000"/>
          <w:sz w:val="28"/>
        </w:rPr>
        <w:t>
      12) осуществлять мониторинг принятых нормативных правовых актов в сферах, отнесенных к компетенции Комитета и предоставлять информацию в Министерство;</w:t>
      </w:r>
    </w:p>
    <w:bookmarkEnd w:id="35"/>
    <w:bookmarkStart w:name="z42" w:id="36"/>
    <w:p>
      <w:pPr>
        <w:spacing w:after="0"/>
        <w:ind w:left="0"/>
        <w:jc w:val="both"/>
      </w:pPr>
      <w:r>
        <w:rPr>
          <w:rFonts w:ascii="Times New Roman"/>
          <w:b w:val="false"/>
          <w:i w:val="false"/>
          <w:color w:val="000000"/>
          <w:sz w:val="28"/>
        </w:rPr>
        <w:t>
      13)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36"/>
    <w:bookmarkStart w:name="z43" w:id="37"/>
    <w:p>
      <w:pPr>
        <w:spacing w:after="0"/>
        <w:ind w:left="0"/>
        <w:jc w:val="both"/>
      </w:pPr>
      <w:r>
        <w:rPr>
          <w:rFonts w:ascii="Times New Roman"/>
          <w:b w:val="false"/>
          <w:i w:val="false"/>
          <w:color w:val="000000"/>
          <w:sz w:val="28"/>
        </w:rPr>
        <w:t>
      14) осуществлять иные права и обязанности в соответствии с законодательством Республики Казахстан.</w:t>
      </w:r>
    </w:p>
    <w:bookmarkEnd w:id="37"/>
    <w:bookmarkStart w:name="z44" w:id="38"/>
    <w:p>
      <w:pPr>
        <w:spacing w:after="0"/>
        <w:ind w:left="0"/>
        <w:jc w:val="both"/>
      </w:pPr>
      <w:r>
        <w:rPr>
          <w:rFonts w:ascii="Times New Roman"/>
          <w:b w:val="false"/>
          <w:i w:val="false"/>
          <w:color w:val="000000"/>
          <w:sz w:val="28"/>
        </w:rPr>
        <w:t>
      15. Функции:</w:t>
      </w:r>
    </w:p>
    <w:bookmarkEnd w:id="38"/>
    <w:bookmarkStart w:name="z45" w:id="39"/>
    <w:p>
      <w:pPr>
        <w:spacing w:after="0"/>
        <w:ind w:left="0"/>
        <w:jc w:val="both"/>
      </w:pPr>
      <w:r>
        <w:rPr>
          <w:rFonts w:ascii="Times New Roman"/>
          <w:b w:val="false"/>
          <w:i w:val="false"/>
          <w:color w:val="000000"/>
          <w:sz w:val="28"/>
        </w:rPr>
        <w:t>
      1) разработка государственных общеобязательных стандартов высшего и послевузовского образования;</w:t>
      </w:r>
    </w:p>
    <w:bookmarkEnd w:id="39"/>
    <w:bookmarkStart w:name="z46" w:id="40"/>
    <w:p>
      <w:pPr>
        <w:spacing w:after="0"/>
        <w:ind w:left="0"/>
        <w:jc w:val="both"/>
      </w:pPr>
      <w:r>
        <w:rPr>
          <w:rFonts w:ascii="Times New Roman"/>
          <w:b w:val="false"/>
          <w:i w:val="false"/>
          <w:color w:val="000000"/>
          <w:sz w:val="28"/>
        </w:rPr>
        <w:t>
      2) разработка типовых учебных программ цикла общеобразовательных дисциплин для организаций высшего и (или) послевузовского образования;</w:t>
      </w:r>
    </w:p>
    <w:bookmarkEnd w:id="40"/>
    <w:bookmarkStart w:name="z47" w:id="41"/>
    <w:p>
      <w:pPr>
        <w:spacing w:after="0"/>
        <w:ind w:left="0"/>
        <w:jc w:val="both"/>
      </w:pPr>
      <w:r>
        <w:rPr>
          <w:rFonts w:ascii="Times New Roman"/>
          <w:b w:val="false"/>
          <w:i w:val="false"/>
          <w:color w:val="000000"/>
          <w:sz w:val="28"/>
        </w:rPr>
        <w:t>
      3) разработка правил ведения реестров образовательных программ, реализуемых организациями высшего и (или) послевузовского образования, а также оснований включения в реестр образовательных программ и исключения из него;</w:t>
      </w:r>
    </w:p>
    <w:bookmarkEnd w:id="41"/>
    <w:bookmarkStart w:name="z48" w:id="42"/>
    <w:p>
      <w:pPr>
        <w:spacing w:after="0"/>
        <w:ind w:left="0"/>
        <w:jc w:val="both"/>
      </w:pPr>
      <w:r>
        <w:rPr>
          <w:rFonts w:ascii="Times New Roman"/>
          <w:b w:val="false"/>
          <w:i w:val="false"/>
          <w:color w:val="000000"/>
          <w:sz w:val="28"/>
        </w:rPr>
        <w:t>
      4) разработка правил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w:t>
      </w:r>
    </w:p>
    <w:bookmarkEnd w:id="42"/>
    <w:bookmarkStart w:name="z49" w:id="43"/>
    <w:p>
      <w:pPr>
        <w:spacing w:after="0"/>
        <w:ind w:left="0"/>
        <w:jc w:val="both"/>
      </w:pPr>
      <w:r>
        <w:rPr>
          <w:rFonts w:ascii="Times New Roman"/>
          <w:b w:val="false"/>
          <w:i w:val="false"/>
          <w:color w:val="000000"/>
          <w:sz w:val="28"/>
        </w:rPr>
        <w:t>
      5) разработка правил признания организаций, предоставляющих неформальное образование, и формирование перечня признанных организаций, предоставляющих неформальное образование;</w:t>
      </w:r>
    </w:p>
    <w:bookmarkEnd w:id="43"/>
    <w:bookmarkStart w:name="z50" w:id="44"/>
    <w:p>
      <w:pPr>
        <w:spacing w:after="0"/>
        <w:ind w:left="0"/>
        <w:jc w:val="both"/>
      </w:pPr>
      <w:r>
        <w:rPr>
          <w:rFonts w:ascii="Times New Roman"/>
          <w:b w:val="false"/>
          <w:i w:val="false"/>
          <w:color w:val="000000"/>
          <w:sz w:val="28"/>
        </w:rPr>
        <w:t>
      6) разработка правил организации и осуществления учебно-методической и научно-методической работы в организациях высшего и (или) послевузовского образования, за исключением организаций образования в области культуры;</w:t>
      </w:r>
    </w:p>
    <w:bookmarkEnd w:id="44"/>
    <w:bookmarkStart w:name="z51" w:id="45"/>
    <w:p>
      <w:pPr>
        <w:spacing w:after="0"/>
        <w:ind w:left="0"/>
        <w:jc w:val="both"/>
      </w:pPr>
      <w:r>
        <w:rPr>
          <w:rFonts w:ascii="Times New Roman"/>
          <w:b w:val="false"/>
          <w:i w:val="false"/>
          <w:color w:val="000000"/>
          <w:sz w:val="28"/>
        </w:rPr>
        <w:t>
      7) разработка правил организации учебного процесса по кредитной технологии обучения;</w:t>
      </w:r>
    </w:p>
    <w:bookmarkEnd w:id="45"/>
    <w:bookmarkStart w:name="z52" w:id="46"/>
    <w:p>
      <w:pPr>
        <w:spacing w:after="0"/>
        <w:ind w:left="0"/>
        <w:jc w:val="both"/>
      </w:pPr>
      <w:r>
        <w:rPr>
          <w:rFonts w:ascii="Times New Roman"/>
          <w:b w:val="false"/>
          <w:i w:val="false"/>
          <w:color w:val="000000"/>
          <w:sz w:val="28"/>
        </w:rPr>
        <w:t>
      8) разработка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w:t>
      </w:r>
    </w:p>
    <w:bookmarkEnd w:id="46"/>
    <w:bookmarkStart w:name="z53" w:id="47"/>
    <w:p>
      <w:pPr>
        <w:spacing w:after="0"/>
        <w:ind w:left="0"/>
        <w:jc w:val="both"/>
      </w:pPr>
      <w:r>
        <w:rPr>
          <w:rFonts w:ascii="Times New Roman"/>
          <w:b w:val="false"/>
          <w:i w:val="false"/>
          <w:color w:val="000000"/>
          <w:sz w:val="28"/>
        </w:rPr>
        <w:t>
      9) разработка классификатора направлений подготовки кадров с высшим и (или) послевузовским образованием во взаимодействии с заинтересованными центральными исполнительными органами, работодателями и другими социальными партнерами;</w:t>
      </w:r>
    </w:p>
    <w:bookmarkEnd w:id="47"/>
    <w:bookmarkStart w:name="z54" w:id="48"/>
    <w:p>
      <w:pPr>
        <w:spacing w:after="0"/>
        <w:ind w:left="0"/>
        <w:jc w:val="both"/>
      </w:pPr>
      <w:r>
        <w:rPr>
          <w:rFonts w:ascii="Times New Roman"/>
          <w:b w:val="false"/>
          <w:i w:val="false"/>
          <w:color w:val="000000"/>
          <w:sz w:val="28"/>
        </w:rPr>
        <w:t>
      10) разработка правил выдачи разрешения на обучение в форме экстерната в организациях образования, реализующих образовательные программы высшего образования;</w:t>
      </w:r>
    </w:p>
    <w:bookmarkEnd w:id="48"/>
    <w:bookmarkStart w:name="z55" w:id="49"/>
    <w:p>
      <w:pPr>
        <w:spacing w:after="0"/>
        <w:ind w:left="0"/>
        <w:jc w:val="both"/>
      </w:pPr>
      <w:r>
        <w:rPr>
          <w:rFonts w:ascii="Times New Roman"/>
          <w:b w:val="false"/>
          <w:i w:val="false"/>
          <w:color w:val="000000"/>
          <w:sz w:val="28"/>
        </w:rPr>
        <w:t>
      11) разработка перечня направлений подготовки кадров с высшим образованием, обучение по которым в форме экстерната и онлайн-обучения не допускается;</w:t>
      </w:r>
    </w:p>
    <w:bookmarkEnd w:id="49"/>
    <w:bookmarkStart w:name="z56" w:id="50"/>
    <w:p>
      <w:pPr>
        <w:spacing w:after="0"/>
        <w:ind w:left="0"/>
        <w:jc w:val="both"/>
      </w:pPr>
      <w:r>
        <w:rPr>
          <w:rFonts w:ascii="Times New Roman"/>
          <w:b w:val="false"/>
          <w:i w:val="false"/>
          <w:color w:val="000000"/>
          <w:sz w:val="28"/>
        </w:rPr>
        <w:t>
      12) создание и организация деятельности республиканского учебно-методического совета высшего и (или) послевузовского образования и учебно-методических объединений по направлениям подготовки кадров и разработка положения об их деятельности;</w:t>
      </w:r>
    </w:p>
    <w:bookmarkEnd w:id="50"/>
    <w:bookmarkStart w:name="z57" w:id="51"/>
    <w:p>
      <w:pPr>
        <w:spacing w:after="0"/>
        <w:ind w:left="0"/>
        <w:jc w:val="both"/>
      </w:pPr>
      <w:r>
        <w:rPr>
          <w:rFonts w:ascii="Times New Roman"/>
          <w:b w:val="false"/>
          <w:i w:val="false"/>
          <w:color w:val="000000"/>
          <w:sz w:val="28"/>
        </w:rPr>
        <w:t>
      13) участие в создании Национальной системы квалификаций и разработке отраслевой рамки квалификации сферы "Образование" и профессиональных стандартов, а также координация работы организаций высшего и (или) послевузовского образования по разработке образовательных программ с учетом профессиональных стандартов;</w:t>
      </w:r>
    </w:p>
    <w:bookmarkEnd w:id="51"/>
    <w:bookmarkStart w:name="z58" w:id="52"/>
    <w:p>
      <w:pPr>
        <w:spacing w:after="0"/>
        <w:ind w:left="0"/>
        <w:jc w:val="both"/>
      </w:pPr>
      <w:r>
        <w:rPr>
          <w:rFonts w:ascii="Times New Roman"/>
          <w:b w:val="false"/>
          <w:i w:val="false"/>
          <w:color w:val="000000"/>
          <w:sz w:val="28"/>
        </w:rPr>
        <w:t>
      14) согласование государственных общеобязательных стандартов образования медицинского, фармацевтического и военного образования;</w:t>
      </w:r>
    </w:p>
    <w:bookmarkEnd w:id="52"/>
    <w:bookmarkStart w:name="z59" w:id="53"/>
    <w:p>
      <w:pPr>
        <w:spacing w:after="0"/>
        <w:ind w:left="0"/>
        <w:jc w:val="both"/>
      </w:pPr>
      <w:r>
        <w:rPr>
          <w:rFonts w:ascii="Times New Roman"/>
          <w:b w:val="false"/>
          <w:i w:val="false"/>
          <w:color w:val="000000"/>
          <w:sz w:val="28"/>
        </w:rPr>
        <w:t>
      15) координация работы по модернизации педагогического и инклюзивного образования, по подготовке кадров для цифровой экономики;</w:t>
      </w:r>
    </w:p>
    <w:bookmarkEnd w:id="53"/>
    <w:bookmarkStart w:name="z60" w:id="54"/>
    <w:p>
      <w:pPr>
        <w:spacing w:after="0"/>
        <w:ind w:left="0"/>
        <w:jc w:val="both"/>
      </w:pPr>
      <w:r>
        <w:rPr>
          <w:rFonts w:ascii="Times New Roman"/>
          <w:b w:val="false"/>
          <w:i w:val="false"/>
          <w:color w:val="000000"/>
          <w:sz w:val="28"/>
        </w:rPr>
        <w:t>
      16) оказание методологической поддержки организациям высшего и (или) послевузовского образования, в том числе по признанию результатов обучения, полученных взрослыми через неформальное образование, по развитию дуального образования;</w:t>
      </w:r>
    </w:p>
    <w:bookmarkEnd w:id="54"/>
    <w:bookmarkStart w:name="z61" w:id="55"/>
    <w:p>
      <w:pPr>
        <w:spacing w:after="0"/>
        <w:ind w:left="0"/>
        <w:jc w:val="both"/>
      </w:pPr>
      <w:r>
        <w:rPr>
          <w:rFonts w:ascii="Times New Roman"/>
          <w:b w:val="false"/>
          <w:i w:val="false"/>
          <w:color w:val="000000"/>
          <w:sz w:val="28"/>
        </w:rPr>
        <w:t>
      17) координация работы Центра Болонского процесса и академической мобильности в части методологического сопровождения высшего и (или) послевузовского образования, а также интернационализации высшего образования;</w:t>
      </w:r>
    </w:p>
    <w:bookmarkEnd w:id="55"/>
    <w:bookmarkStart w:name="z62" w:id="56"/>
    <w:p>
      <w:pPr>
        <w:spacing w:after="0"/>
        <w:ind w:left="0"/>
        <w:jc w:val="both"/>
      </w:pPr>
      <w:r>
        <w:rPr>
          <w:rFonts w:ascii="Times New Roman"/>
          <w:b w:val="false"/>
          <w:i w:val="false"/>
          <w:color w:val="000000"/>
          <w:sz w:val="28"/>
        </w:rPr>
        <w:t>
      18) реализация Концепции обучения в течение всей жизни (непрерывное обучение);</w:t>
      </w:r>
    </w:p>
    <w:bookmarkEnd w:id="56"/>
    <w:bookmarkStart w:name="z63" w:id="57"/>
    <w:p>
      <w:pPr>
        <w:spacing w:after="0"/>
        <w:ind w:left="0"/>
        <w:jc w:val="both"/>
      </w:pPr>
      <w:r>
        <w:rPr>
          <w:rFonts w:ascii="Times New Roman"/>
          <w:b w:val="false"/>
          <w:i w:val="false"/>
          <w:color w:val="000000"/>
          <w:sz w:val="28"/>
        </w:rPr>
        <w:t>
      19) координация работы организаций высшего и (или) послевузовского образования по интернационализации образования, привлечению зарубежных топ-менеджеров и ученых, академической мобильности обучающихся, преподавателей, научных сотрудников;</w:t>
      </w:r>
    </w:p>
    <w:bookmarkEnd w:id="57"/>
    <w:bookmarkStart w:name="z64" w:id="58"/>
    <w:p>
      <w:pPr>
        <w:spacing w:after="0"/>
        <w:ind w:left="0"/>
        <w:jc w:val="both"/>
      </w:pPr>
      <w:r>
        <w:rPr>
          <w:rFonts w:ascii="Times New Roman"/>
          <w:b w:val="false"/>
          <w:i w:val="false"/>
          <w:color w:val="000000"/>
          <w:sz w:val="28"/>
        </w:rPr>
        <w:t>
      20) координация реализации раздела по высшему и (или) послевузовскому образованию рекомендаций ОЭСР;</w:t>
      </w:r>
    </w:p>
    <w:bookmarkEnd w:id="58"/>
    <w:bookmarkStart w:name="z65" w:id="59"/>
    <w:p>
      <w:pPr>
        <w:spacing w:after="0"/>
        <w:ind w:left="0"/>
        <w:jc w:val="both"/>
      </w:pPr>
      <w:r>
        <w:rPr>
          <w:rFonts w:ascii="Times New Roman"/>
          <w:b w:val="false"/>
          <w:i w:val="false"/>
          <w:color w:val="000000"/>
          <w:sz w:val="28"/>
        </w:rPr>
        <w:t>
      21) координация работы по реализации совместных образовательных программ и развитию двудипломного образования в казахстанских организациях высшего и (или) послевузовского образования;</w:t>
      </w:r>
    </w:p>
    <w:bookmarkEnd w:id="59"/>
    <w:bookmarkStart w:name="z66" w:id="60"/>
    <w:p>
      <w:pPr>
        <w:spacing w:after="0"/>
        <w:ind w:left="0"/>
        <w:jc w:val="both"/>
      </w:pPr>
      <w:r>
        <w:rPr>
          <w:rFonts w:ascii="Times New Roman"/>
          <w:b w:val="false"/>
          <w:i w:val="false"/>
          <w:color w:val="000000"/>
          <w:sz w:val="28"/>
        </w:rPr>
        <w:t>
      22) координация работы организаций высшего и (или) послевузовского образования в международных и национальных рейтингах, а также с зарубежными университетами и организациями;</w:t>
      </w:r>
    </w:p>
    <w:bookmarkEnd w:id="60"/>
    <w:bookmarkStart w:name="z67" w:id="61"/>
    <w:p>
      <w:pPr>
        <w:spacing w:after="0"/>
        <w:ind w:left="0"/>
        <w:jc w:val="both"/>
      </w:pPr>
      <w:r>
        <w:rPr>
          <w:rFonts w:ascii="Times New Roman"/>
          <w:b w:val="false"/>
          <w:i w:val="false"/>
          <w:color w:val="000000"/>
          <w:sz w:val="28"/>
        </w:rPr>
        <w:t>
      23) организация работы по расширению сотрудничества и проведение регулярных форумов и международных конференций с зарубежными организациями высшего и (или) послевузовского образования;</w:t>
      </w:r>
    </w:p>
    <w:bookmarkEnd w:id="61"/>
    <w:bookmarkStart w:name="z68" w:id="62"/>
    <w:p>
      <w:pPr>
        <w:spacing w:after="0"/>
        <w:ind w:left="0"/>
        <w:jc w:val="both"/>
      </w:pPr>
      <w:r>
        <w:rPr>
          <w:rFonts w:ascii="Times New Roman"/>
          <w:b w:val="false"/>
          <w:i w:val="false"/>
          <w:color w:val="000000"/>
          <w:sz w:val="28"/>
        </w:rPr>
        <w:t>
      24) организация работы по участию Казахстана в мероприятиях, проводимых Советом Европы, Секретариатом Болонского процесса и других мероприятиях по реализации Болонских параметров;</w:t>
      </w:r>
    </w:p>
    <w:bookmarkEnd w:id="62"/>
    <w:bookmarkStart w:name="z69" w:id="63"/>
    <w:p>
      <w:pPr>
        <w:spacing w:after="0"/>
        <w:ind w:left="0"/>
        <w:jc w:val="both"/>
      </w:pPr>
      <w:r>
        <w:rPr>
          <w:rFonts w:ascii="Times New Roman"/>
          <w:b w:val="false"/>
          <w:i w:val="false"/>
          <w:color w:val="000000"/>
          <w:sz w:val="28"/>
        </w:rPr>
        <w:t>
      25) разработка порядка направления для обучения за рубежом, в том числе в рамках академической мобильности;</w:t>
      </w:r>
    </w:p>
    <w:bookmarkEnd w:id="63"/>
    <w:bookmarkStart w:name="z70" w:id="64"/>
    <w:p>
      <w:pPr>
        <w:spacing w:after="0"/>
        <w:ind w:left="0"/>
        <w:jc w:val="both"/>
      </w:pPr>
      <w:r>
        <w:rPr>
          <w:rFonts w:ascii="Times New Roman"/>
          <w:b w:val="false"/>
          <w:i w:val="false"/>
          <w:color w:val="000000"/>
          <w:sz w:val="28"/>
        </w:rPr>
        <w:t>
      26) взаимодействие с рабочей группой по наблюдению за выполнением Болонского процесса, а также координация работы Рабочих групп по вопросам имплементации принципов Болонской декларации в Казахстане;</w:t>
      </w:r>
    </w:p>
    <w:bookmarkEnd w:id="64"/>
    <w:bookmarkStart w:name="z71" w:id="65"/>
    <w:p>
      <w:pPr>
        <w:spacing w:after="0"/>
        <w:ind w:left="0"/>
        <w:jc w:val="both"/>
      </w:pPr>
      <w:r>
        <w:rPr>
          <w:rFonts w:ascii="Times New Roman"/>
          <w:b w:val="false"/>
          <w:i w:val="false"/>
          <w:color w:val="000000"/>
          <w:sz w:val="28"/>
        </w:rPr>
        <w:t>
      27) участие в работе Европейской сети национальных информационных центров по академическому признанию и мобильности (ENIC-NARIC Network);</w:t>
      </w:r>
    </w:p>
    <w:bookmarkEnd w:id="65"/>
    <w:bookmarkStart w:name="z72" w:id="66"/>
    <w:p>
      <w:pPr>
        <w:spacing w:after="0"/>
        <w:ind w:left="0"/>
        <w:jc w:val="both"/>
      </w:pPr>
      <w:r>
        <w:rPr>
          <w:rFonts w:ascii="Times New Roman"/>
          <w:b w:val="false"/>
          <w:i w:val="false"/>
          <w:color w:val="000000"/>
          <w:sz w:val="28"/>
        </w:rPr>
        <w:t>
      28) осуществление работы по обеспечению интеграции в европейскую зону высшего образования в соответствии с параметрами Болонского процесса;</w:t>
      </w:r>
    </w:p>
    <w:bookmarkEnd w:id="66"/>
    <w:bookmarkStart w:name="z73" w:id="67"/>
    <w:p>
      <w:pPr>
        <w:spacing w:after="0"/>
        <w:ind w:left="0"/>
        <w:jc w:val="both"/>
      </w:pPr>
      <w:r>
        <w:rPr>
          <w:rFonts w:ascii="Times New Roman"/>
          <w:b w:val="false"/>
          <w:i w:val="false"/>
          <w:color w:val="000000"/>
          <w:sz w:val="28"/>
        </w:rPr>
        <w:t>
      29) реализация проекта по созданию единого Центрально-Азиатского пространства высшего и (или) послевузовского образования;</w:t>
      </w:r>
    </w:p>
    <w:bookmarkEnd w:id="67"/>
    <w:bookmarkStart w:name="z74" w:id="68"/>
    <w:p>
      <w:pPr>
        <w:spacing w:after="0"/>
        <w:ind w:left="0"/>
        <w:jc w:val="both"/>
      </w:pPr>
      <w:r>
        <w:rPr>
          <w:rFonts w:ascii="Times New Roman"/>
          <w:b w:val="false"/>
          <w:i w:val="false"/>
          <w:color w:val="000000"/>
          <w:sz w:val="28"/>
        </w:rPr>
        <w:t>
      30) координация работы по привлечению иностранных студентов;</w:t>
      </w:r>
    </w:p>
    <w:bookmarkEnd w:id="68"/>
    <w:bookmarkStart w:name="z75" w:id="69"/>
    <w:p>
      <w:pPr>
        <w:spacing w:after="0"/>
        <w:ind w:left="0"/>
        <w:jc w:val="both"/>
      </w:pPr>
      <w:r>
        <w:rPr>
          <w:rFonts w:ascii="Times New Roman"/>
          <w:b w:val="false"/>
          <w:i w:val="false"/>
          <w:color w:val="000000"/>
          <w:sz w:val="28"/>
        </w:rPr>
        <w:t>
      31) координация работы по созданию филиалов зарубежных организаций высшего и (или) послевузовского образования в Казахстане и филиалов казахстанских вузов за рубежом;</w:t>
      </w:r>
    </w:p>
    <w:bookmarkEnd w:id="69"/>
    <w:bookmarkStart w:name="z76" w:id="70"/>
    <w:p>
      <w:pPr>
        <w:spacing w:after="0"/>
        <w:ind w:left="0"/>
        <w:jc w:val="both"/>
      </w:pPr>
      <w:r>
        <w:rPr>
          <w:rFonts w:ascii="Times New Roman"/>
          <w:b w:val="false"/>
          <w:i w:val="false"/>
          <w:color w:val="000000"/>
          <w:sz w:val="28"/>
        </w:rPr>
        <w:t>
      32) формирование нормативной правовой базы по вопросам продвижения проектов и инноваций в организациях высшего и (или) послевузовского образования, подведомственных Министерству;</w:t>
      </w:r>
    </w:p>
    <w:bookmarkEnd w:id="70"/>
    <w:bookmarkStart w:name="z77" w:id="71"/>
    <w:p>
      <w:pPr>
        <w:spacing w:after="0"/>
        <w:ind w:left="0"/>
        <w:jc w:val="both"/>
      </w:pPr>
      <w:r>
        <w:rPr>
          <w:rFonts w:ascii="Times New Roman"/>
          <w:b w:val="false"/>
          <w:i w:val="false"/>
          <w:color w:val="000000"/>
          <w:sz w:val="28"/>
        </w:rPr>
        <w:t>
      33) разработка правил назначения ректоров подведомственных организациях высшего и (или) послевузовского образования;</w:t>
      </w:r>
    </w:p>
    <w:bookmarkEnd w:id="71"/>
    <w:bookmarkStart w:name="z78" w:id="72"/>
    <w:p>
      <w:pPr>
        <w:spacing w:after="0"/>
        <w:ind w:left="0"/>
        <w:jc w:val="both"/>
      </w:pPr>
      <w:r>
        <w:rPr>
          <w:rFonts w:ascii="Times New Roman"/>
          <w:b w:val="false"/>
          <w:i w:val="false"/>
          <w:color w:val="000000"/>
          <w:sz w:val="28"/>
        </w:rPr>
        <w:t>
      34) организация и проведение мероприятий научно-инновационного и методического характера, а также оказание консультационной поддержки организаций высшего и (или) послевузовского образования по продвижению проектов и инноваций;</w:t>
      </w:r>
    </w:p>
    <w:bookmarkEnd w:id="72"/>
    <w:bookmarkStart w:name="z79" w:id="73"/>
    <w:p>
      <w:pPr>
        <w:spacing w:after="0"/>
        <w:ind w:left="0"/>
        <w:jc w:val="both"/>
      </w:pPr>
      <w:r>
        <w:rPr>
          <w:rFonts w:ascii="Times New Roman"/>
          <w:b w:val="false"/>
          <w:i w:val="false"/>
          <w:color w:val="000000"/>
          <w:sz w:val="28"/>
        </w:rPr>
        <w:t>
      35) координация работы организаций высшего и (или) послевузовского образования по привлечению бизнес-сообщества для продвижения проектов и инноваций в высшем и (или) послевузовском образовании;</w:t>
      </w:r>
    </w:p>
    <w:bookmarkEnd w:id="73"/>
    <w:bookmarkStart w:name="z80" w:id="74"/>
    <w:p>
      <w:pPr>
        <w:spacing w:after="0"/>
        <w:ind w:left="0"/>
        <w:jc w:val="both"/>
      </w:pPr>
      <w:r>
        <w:rPr>
          <w:rFonts w:ascii="Times New Roman"/>
          <w:b w:val="false"/>
          <w:i w:val="false"/>
          <w:color w:val="000000"/>
          <w:sz w:val="28"/>
        </w:rPr>
        <w:t>
      36) координация работы по включению проектов по привлечению инвестиций, реализуемых министерствами национальной экономики, индустрии и инфраструктурного развития;</w:t>
      </w:r>
    </w:p>
    <w:bookmarkEnd w:id="74"/>
    <w:bookmarkStart w:name="z81" w:id="75"/>
    <w:p>
      <w:pPr>
        <w:spacing w:after="0"/>
        <w:ind w:left="0"/>
        <w:jc w:val="both"/>
      </w:pPr>
      <w:r>
        <w:rPr>
          <w:rFonts w:ascii="Times New Roman"/>
          <w:b w:val="false"/>
          <w:i w:val="false"/>
          <w:color w:val="000000"/>
          <w:sz w:val="28"/>
        </w:rPr>
        <w:t>
      37) координация работы по функционированию эндаумент-фондов при организациях высшего и (или) послевузовского образования;</w:t>
      </w:r>
    </w:p>
    <w:bookmarkEnd w:id="75"/>
    <w:bookmarkStart w:name="z82" w:id="76"/>
    <w:p>
      <w:pPr>
        <w:spacing w:after="0"/>
        <w:ind w:left="0"/>
        <w:jc w:val="both"/>
      </w:pPr>
      <w:r>
        <w:rPr>
          <w:rFonts w:ascii="Times New Roman"/>
          <w:b w:val="false"/>
          <w:i w:val="false"/>
          <w:color w:val="000000"/>
          <w:sz w:val="28"/>
        </w:rPr>
        <w:t>
      38) координация работы по созданию в организациях высшего и (или) послевузовского образования проектных офисов по направлениям деятельности;</w:t>
      </w:r>
    </w:p>
    <w:bookmarkEnd w:id="76"/>
    <w:bookmarkStart w:name="z83" w:id="77"/>
    <w:p>
      <w:pPr>
        <w:spacing w:after="0"/>
        <w:ind w:left="0"/>
        <w:jc w:val="both"/>
      </w:pPr>
      <w:r>
        <w:rPr>
          <w:rFonts w:ascii="Times New Roman"/>
          <w:b w:val="false"/>
          <w:i w:val="false"/>
          <w:color w:val="000000"/>
          <w:sz w:val="28"/>
        </w:rPr>
        <w:t>
      39) внесение предложений по применению международного опыта продвижения проектов, а также участие в международных проектах инновационного характера;</w:t>
      </w:r>
    </w:p>
    <w:bookmarkEnd w:id="77"/>
    <w:bookmarkStart w:name="z84" w:id="78"/>
    <w:p>
      <w:pPr>
        <w:spacing w:after="0"/>
        <w:ind w:left="0"/>
        <w:jc w:val="both"/>
      </w:pPr>
      <w:r>
        <w:rPr>
          <w:rFonts w:ascii="Times New Roman"/>
          <w:b w:val="false"/>
          <w:i w:val="false"/>
          <w:color w:val="000000"/>
          <w:sz w:val="28"/>
        </w:rPr>
        <w:t>
      40) координация работы по созданию и функционированию в организациях высшего и (или) послевузовского образования бизнес-инкубаторов, технопарков, инновационных кластеров;</w:t>
      </w:r>
    </w:p>
    <w:bookmarkEnd w:id="78"/>
    <w:bookmarkStart w:name="z85" w:id="79"/>
    <w:p>
      <w:pPr>
        <w:spacing w:after="0"/>
        <w:ind w:left="0"/>
        <w:jc w:val="both"/>
      </w:pPr>
      <w:r>
        <w:rPr>
          <w:rFonts w:ascii="Times New Roman"/>
          <w:b w:val="false"/>
          <w:i w:val="false"/>
          <w:color w:val="000000"/>
          <w:sz w:val="28"/>
        </w:rPr>
        <w:t>
      41) внесение предложений по составу совета директоров, членов правления, корпоративных секретарей организаций высшего и (или) послевузовского образования, подведомственных Министерству;</w:t>
      </w:r>
    </w:p>
    <w:bookmarkEnd w:id="79"/>
    <w:bookmarkStart w:name="z86" w:id="80"/>
    <w:p>
      <w:pPr>
        <w:spacing w:after="0"/>
        <w:ind w:left="0"/>
        <w:jc w:val="both"/>
      </w:pPr>
      <w:r>
        <w:rPr>
          <w:rFonts w:ascii="Times New Roman"/>
          <w:b w:val="false"/>
          <w:i w:val="false"/>
          <w:color w:val="000000"/>
          <w:sz w:val="28"/>
        </w:rPr>
        <w:t>
      42) организация работы республиканской комиссии по назначению ректоров организаций высшего и (или) послевузовского образования, подведомственных Министерству;</w:t>
      </w:r>
    </w:p>
    <w:bookmarkEnd w:id="80"/>
    <w:bookmarkStart w:name="z87" w:id="81"/>
    <w:p>
      <w:pPr>
        <w:spacing w:after="0"/>
        <w:ind w:left="0"/>
        <w:jc w:val="both"/>
      </w:pPr>
      <w:r>
        <w:rPr>
          <w:rFonts w:ascii="Times New Roman"/>
          <w:b w:val="false"/>
          <w:i w:val="false"/>
          <w:color w:val="000000"/>
          <w:sz w:val="28"/>
        </w:rPr>
        <w:t>
      43) согласование кандидатур ректоров и проректоров отраслевых организаций высшего и (или) послевузовского образования;</w:t>
      </w:r>
    </w:p>
    <w:bookmarkEnd w:id="81"/>
    <w:bookmarkStart w:name="z88" w:id="82"/>
    <w:p>
      <w:pPr>
        <w:spacing w:after="0"/>
        <w:ind w:left="0"/>
        <w:jc w:val="both"/>
      </w:pPr>
      <w:r>
        <w:rPr>
          <w:rFonts w:ascii="Times New Roman"/>
          <w:b w:val="false"/>
          <w:i w:val="false"/>
          <w:color w:val="000000"/>
          <w:sz w:val="28"/>
        </w:rPr>
        <w:t>
      44) разработка, координация, реализация и мониторинг основных направлений стратегических и программных документов, операционного плана, плана работы на уровне высшего и (или) послевузовского образования Министерства;</w:t>
      </w:r>
    </w:p>
    <w:bookmarkEnd w:id="82"/>
    <w:bookmarkStart w:name="z89" w:id="83"/>
    <w:p>
      <w:pPr>
        <w:spacing w:after="0"/>
        <w:ind w:left="0"/>
        <w:jc w:val="both"/>
      </w:pPr>
      <w:r>
        <w:rPr>
          <w:rFonts w:ascii="Times New Roman"/>
          <w:b w:val="false"/>
          <w:i w:val="false"/>
          <w:color w:val="000000"/>
          <w:sz w:val="28"/>
        </w:rPr>
        <w:t>
      45) организация переподготовки кадров и повышения квалификации педагогических кадров и руководящего состава организаций высшего и (или) послевузовского образования;</w:t>
      </w:r>
    </w:p>
    <w:bookmarkEnd w:id="83"/>
    <w:bookmarkStart w:name="z90" w:id="84"/>
    <w:p>
      <w:pPr>
        <w:spacing w:after="0"/>
        <w:ind w:left="0"/>
        <w:jc w:val="both"/>
      </w:pPr>
      <w:r>
        <w:rPr>
          <w:rFonts w:ascii="Times New Roman"/>
          <w:b w:val="false"/>
          <w:i w:val="false"/>
          <w:color w:val="000000"/>
          <w:sz w:val="28"/>
        </w:rPr>
        <w:t>
      46) распределение государственного образовательного заказа на подготовку кадров с высшим и (или) послевузовским образованием в разрезе групп образовательных программ и организаций высшего и (или) послевузовского образования (квотирование);</w:t>
      </w:r>
    </w:p>
    <w:bookmarkEnd w:id="84"/>
    <w:bookmarkStart w:name="z91" w:id="85"/>
    <w:p>
      <w:pPr>
        <w:spacing w:after="0"/>
        <w:ind w:left="0"/>
        <w:jc w:val="both"/>
      </w:pPr>
      <w:r>
        <w:rPr>
          <w:rFonts w:ascii="Times New Roman"/>
          <w:b w:val="false"/>
          <w:i w:val="false"/>
          <w:color w:val="000000"/>
          <w:sz w:val="28"/>
        </w:rPr>
        <w:t>
      47) разработка правил формирования и распределения государственного образовательного заказа на подготовку кадров с высшим и (или) послевузовским образованием;</w:t>
      </w:r>
    </w:p>
    <w:bookmarkEnd w:id="85"/>
    <w:bookmarkStart w:name="z92" w:id="86"/>
    <w:p>
      <w:pPr>
        <w:spacing w:after="0"/>
        <w:ind w:left="0"/>
        <w:jc w:val="both"/>
      </w:pPr>
      <w:r>
        <w:rPr>
          <w:rFonts w:ascii="Times New Roman"/>
          <w:b w:val="false"/>
          <w:i w:val="false"/>
          <w:color w:val="000000"/>
          <w:sz w:val="28"/>
        </w:rPr>
        <w:t>
      48) разработка правил отбора претендентов для участия в стипендиальных программах;</w:t>
      </w:r>
    </w:p>
    <w:bookmarkEnd w:id="86"/>
    <w:bookmarkStart w:name="z93" w:id="87"/>
    <w:p>
      <w:pPr>
        <w:spacing w:after="0"/>
        <w:ind w:left="0"/>
        <w:jc w:val="both"/>
      </w:pPr>
      <w:r>
        <w:rPr>
          <w:rFonts w:ascii="Times New Roman"/>
          <w:b w:val="false"/>
          <w:i w:val="false"/>
          <w:color w:val="000000"/>
          <w:sz w:val="28"/>
        </w:rPr>
        <w:t>
      49) разработка методики подушевого нормативного финансирования высшего и (или) послевузовского образования с учетом кредитной технологии обучения;</w:t>
      </w:r>
    </w:p>
    <w:bookmarkEnd w:id="87"/>
    <w:bookmarkStart w:name="z94" w:id="88"/>
    <w:p>
      <w:pPr>
        <w:spacing w:after="0"/>
        <w:ind w:left="0"/>
        <w:jc w:val="both"/>
      </w:pPr>
      <w:r>
        <w:rPr>
          <w:rFonts w:ascii="Times New Roman"/>
          <w:b w:val="false"/>
          <w:i w:val="false"/>
          <w:color w:val="000000"/>
          <w:sz w:val="28"/>
        </w:rPr>
        <w:t>
      50) определение порядка осуществления образовательного мониторинга высшего и (или) послевузовского образования;</w:t>
      </w:r>
    </w:p>
    <w:bookmarkEnd w:id="88"/>
    <w:bookmarkStart w:name="z95" w:id="89"/>
    <w:p>
      <w:pPr>
        <w:spacing w:after="0"/>
        <w:ind w:left="0"/>
        <w:jc w:val="both"/>
      </w:pPr>
      <w:r>
        <w:rPr>
          <w:rFonts w:ascii="Times New Roman"/>
          <w:b w:val="false"/>
          <w:i w:val="false"/>
          <w:color w:val="000000"/>
          <w:sz w:val="28"/>
        </w:rPr>
        <w:t>
      51) разработка правил присвоения звания "Лучший преподаватель вуза";</w:t>
      </w:r>
    </w:p>
    <w:bookmarkEnd w:id="89"/>
    <w:bookmarkStart w:name="z96" w:id="90"/>
    <w:p>
      <w:pPr>
        <w:spacing w:after="0"/>
        <w:ind w:left="0"/>
        <w:jc w:val="both"/>
      </w:pPr>
      <w:r>
        <w:rPr>
          <w:rFonts w:ascii="Times New Roman"/>
          <w:b w:val="false"/>
          <w:i w:val="false"/>
          <w:color w:val="000000"/>
          <w:sz w:val="28"/>
        </w:rPr>
        <w:t>
      52) разработка типовых правил приема на обучение в организации образования, реализующие программы высшего и (или) послевузовского образования;</w:t>
      </w:r>
    </w:p>
    <w:bookmarkEnd w:id="90"/>
    <w:bookmarkStart w:name="z97" w:id="91"/>
    <w:p>
      <w:pPr>
        <w:spacing w:after="0"/>
        <w:ind w:left="0"/>
        <w:jc w:val="both"/>
      </w:pPr>
      <w:r>
        <w:rPr>
          <w:rFonts w:ascii="Times New Roman"/>
          <w:b w:val="false"/>
          <w:i w:val="false"/>
          <w:color w:val="000000"/>
          <w:sz w:val="28"/>
        </w:rPr>
        <w:t>
      53) разработка правил присуждения и размещения государственного образовательного кредита;</w:t>
      </w:r>
    </w:p>
    <w:bookmarkEnd w:id="91"/>
    <w:bookmarkStart w:name="z98" w:id="92"/>
    <w:p>
      <w:pPr>
        <w:spacing w:after="0"/>
        <w:ind w:left="0"/>
        <w:jc w:val="both"/>
      </w:pPr>
      <w:r>
        <w:rPr>
          <w:rFonts w:ascii="Times New Roman"/>
          <w:b w:val="false"/>
          <w:i w:val="false"/>
          <w:color w:val="000000"/>
          <w:sz w:val="28"/>
        </w:rPr>
        <w:t>
      54) разработка правил размещения государственного образовательного заказа на подготовку кадров с высшим и (или) послевузовским образованием с учетом потребностей рынка труда, на подготовительные отделения организаций высшего и (или) послевузовского образования;</w:t>
      </w:r>
    </w:p>
    <w:bookmarkEnd w:id="92"/>
    <w:bookmarkStart w:name="z99" w:id="93"/>
    <w:p>
      <w:pPr>
        <w:spacing w:after="0"/>
        <w:ind w:left="0"/>
        <w:jc w:val="both"/>
      </w:pPr>
      <w:r>
        <w:rPr>
          <w:rFonts w:ascii="Times New Roman"/>
          <w:b w:val="false"/>
          <w:i w:val="false"/>
          <w:color w:val="000000"/>
          <w:sz w:val="28"/>
        </w:rPr>
        <w:t>
      55) разработка правил гарантирования образовательных кредитов, предоставляемых финансовыми организациями, и определения размера такого гарантирования;</w:t>
      </w:r>
    </w:p>
    <w:bookmarkEnd w:id="93"/>
    <w:bookmarkStart w:name="z100" w:id="94"/>
    <w:p>
      <w:pPr>
        <w:spacing w:after="0"/>
        <w:ind w:left="0"/>
        <w:jc w:val="both"/>
      </w:pPr>
      <w:r>
        <w:rPr>
          <w:rFonts w:ascii="Times New Roman"/>
          <w:b w:val="false"/>
          <w:i w:val="false"/>
          <w:color w:val="000000"/>
          <w:sz w:val="28"/>
        </w:rPr>
        <w:t>
      56) разработка порядка назначения и выплаты лицам с инвалидностью, обучающимся в организациях образования, реализующих образовательные программы высшего и (или) послевузовского образования по государственному заказу или гранту, стипендий в соответствии с законодательством Республики Казахстан;</w:t>
      </w:r>
    </w:p>
    <w:bookmarkEnd w:id="94"/>
    <w:bookmarkStart w:name="z101" w:id="95"/>
    <w:p>
      <w:pPr>
        <w:spacing w:after="0"/>
        <w:ind w:left="0"/>
        <w:jc w:val="both"/>
      </w:pPr>
      <w:r>
        <w:rPr>
          <w:rFonts w:ascii="Times New Roman"/>
          <w:b w:val="false"/>
          <w:i w:val="false"/>
          <w:color w:val="000000"/>
          <w:sz w:val="28"/>
        </w:rPr>
        <w:t>
      57) осуществление информационного обеспечения органов управления системой образования в части утверждения и размещения государственного образовательного заказа на подготовку кадров с высшим и (или) послевузовским образованием;</w:t>
      </w:r>
    </w:p>
    <w:bookmarkEnd w:id="95"/>
    <w:bookmarkStart w:name="z102" w:id="96"/>
    <w:p>
      <w:pPr>
        <w:spacing w:after="0"/>
        <w:ind w:left="0"/>
        <w:jc w:val="both"/>
      </w:pPr>
      <w:r>
        <w:rPr>
          <w:rFonts w:ascii="Times New Roman"/>
          <w:b w:val="false"/>
          <w:i w:val="false"/>
          <w:color w:val="000000"/>
          <w:sz w:val="28"/>
        </w:rPr>
        <w:t>
      58) разработка правил целевой подготовки докторов философии (PhD) в организациях высшего и (или) послевузовского образования, за исключением целевой подготовки кадров с послевузовским образованием в области здравоохранения, правила которой разрабатываются и утверждаются уполномоченным органом в области здравоохранения;</w:t>
      </w:r>
    </w:p>
    <w:bookmarkEnd w:id="96"/>
    <w:bookmarkStart w:name="z103" w:id="97"/>
    <w:p>
      <w:pPr>
        <w:spacing w:after="0"/>
        <w:ind w:left="0"/>
        <w:jc w:val="both"/>
      </w:pPr>
      <w:r>
        <w:rPr>
          <w:rFonts w:ascii="Times New Roman"/>
          <w:b w:val="false"/>
          <w:i w:val="false"/>
          <w:color w:val="000000"/>
          <w:sz w:val="28"/>
        </w:rPr>
        <w:t>
      59) организация и координация проведения единого национального тестирования (далее – ЕНТ) и комплексного тестирования для поступающих в организации высшего и (или) послевузовского образования;</w:t>
      </w:r>
    </w:p>
    <w:bookmarkEnd w:id="97"/>
    <w:bookmarkStart w:name="z104" w:id="98"/>
    <w:p>
      <w:pPr>
        <w:spacing w:after="0"/>
        <w:ind w:left="0"/>
        <w:jc w:val="both"/>
      </w:pPr>
      <w:r>
        <w:rPr>
          <w:rFonts w:ascii="Times New Roman"/>
          <w:b w:val="false"/>
          <w:i w:val="false"/>
          <w:color w:val="000000"/>
          <w:sz w:val="28"/>
        </w:rPr>
        <w:t>
      60) проведение мониторинга по итогам приема в организациях высшего и (или) послевузовского образования;</w:t>
      </w:r>
    </w:p>
    <w:bookmarkEnd w:id="98"/>
    <w:bookmarkStart w:name="z105" w:id="99"/>
    <w:p>
      <w:pPr>
        <w:spacing w:after="0"/>
        <w:ind w:left="0"/>
        <w:jc w:val="both"/>
      </w:pPr>
      <w:r>
        <w:rPr>
          <w:rFonts w:ascii="Times New Roman"/>
          <w:b w:val="false"/>
          <w:i w:val="false"/>
          <w:color w:val="000000"/>
          <w:sz w:val="28"/>
        </w:rPr>
        <w:t>
      61) разработка правил заключения договоров услуг государственного образовательного заказа посредством веб-портала государственных закупок;</w:t>
      </w:r>
    </w:p>
    <w:bookmarkEnd w:id="99"/>
    <w:bookmarkStart w:name="z106" w:id="100"/>
    <w:p>
      <w:pPr>
        <w:spacing w:after="0"/>
        <w:ind w:left="0"/>
        <w:jc w:val="both"/>
      </w:pPr>
      <w:r>
        <w:rPr>
          <w:rFonts w:ascii="Times New Roman"/>
          <w:b w:val="false"/>
          <w:i w:val="false"/>
          <w:color w:val="000000"/>
          <w:sz w:val="28"/>
        </w:rPr>
        <w:t>
      62) разработка правил проведения единого национального тестирования и комплексного тестирования;</w:t>
      </w:r>
    </w:p>
    <w:bookmarkEnd w:id="100"/>
    <w:bookmarkStart w:name="z107" w:id="101"/>
    <w:p>
      <w:pPr>
        <w:spacing w:after="0"/>
        <w:ind w:left="0"/>
        <w:jc w:val="both"/>
      </w:pPr>
      <w:r>
        <w:rPr>
          <w:rFonts w:ascii="Times New Roman"/>
          <w:b w:val="false"/>
          <w:i w:val="false"/>
          <w:color w:val="000000"/>
          <w:sz w:val="28"/>
        </w:rPr>
        <w:t>
      63) формирование государственного образовательного заказа на подготовку кадров с высшим и (или) послевузовским образованием в соответствии с потребностями рынка труда и ожиданиями работодателей;</w:t>
      </w:r>
    </w:p>
    <w:bookmarkEnd w:id="101"/>
    <w:bookmarkStart w:name="z108" w:id="102"/>
    <w:p>
      <w:pPr>
        <w:spacing w:after="0"/>
        <w:ind w:left="0"/>
        <w:jc w:val="both"/>
      </w:pPr>
      <w:r>
        <w:rPr>
          <w:rFonts w:ascii="Times New Roman"/>
          <w:b w:val="false"/>
          <w:i w:val="false"/>
          <w:color w:val="000000"/>
          <w:sz w:val="28"/>
        </w:rPr>
        <w:t>
      64) организация работы по приему слушателей на подготовительные отделения организаций высшего и (или) послевузовского образования, координация работы подготовительных отделений;</w:t>
      </w:r>
    </w:p>
    <w:bookmarkEnd w:id="102"/>
    <w:bookmarkStart w:name="z109" w:id="103"/>
    <w:p>
      <w:pPr>
        <w:spacing w:after="0"/>
        <w:ind w:left="0"/>
        <w:jc w:val="both"/>
      </w:pPr>
      <w:r>
        <w:rPr>
          <w:rFonts w:ascii="Times New Roman"/>
          <w:b w:val="false"/>
          <w:i w:val="false"/>
          <w:color w:val="000000"/>
          <w:sz w:val="28"/>
        </w:rPr>
        <w:t>
      65) организация работы Республиканской конкурсной комиссии по присуждению образовательных грантов;</w:t>
      </w:r>
    </w:p>
    <w:bookmarkEnd w:id="103"/>
    <w:bookmarkStart w:name="z110" w:id="104"/>
    <w:p>
      <w:pPr>
        <w:spacing w:after="0"/>
        <w:ind w:left="0"/>
        <w:jc w:val="both"/>
      </w:pPr>
      <w:r>
        <w:rPr>
          <w:rFonts w:ascii="Times New Roman"/>
          <w:b w:val="false"/>
          <w:i w:val="false"/>
          <w:color w:val="000000"/>
          <w:sz w:val="28"/>
        </w:rPr>
        <w:t>
      66) организация работы по переводу обучающихся на платной основе на обучение по государственному образовательному заказу;</w:t>
      </w:r>
    </w:p>
    <w:bookmarkEnd w:id="104"/>
    <w:bookmarkStart w:name="z111" w:id="105"/>
    <w:p>
      <w:pPr>
        <w:spacing w:after="0"/>
        <w:ind w:left="0"/>
        <w:jc w:val="both"/>
      </w:pPr>
      <w:r>
        <w:rPr>
          <w:rFonts w:ascii="Times New Roman"/>
          <w:b w:val="false"/>
          <w:i w:val="false"/>
          <w:color w:val="000000"/>
          <w:sz w:val="28"/>
        </w:rPr>
        <w:t>
      67) разработка стандартов государственных услуг осуществляемых Комитетом и проведение анализа оказания данных государственных услуг;</w:t>
      </w:r>
    </w:p>
    <w:bookmarkEnd w:id="105"/>
    <w:bookmarkStart w:name="z112" w:id="106"/>
    <w:p>
      <w:pPr>
        <w:spacing w:after="0"/>
        <w:ind w:left="0"/>
        <w:jc w:val="both"/>
      </w:pPr>
      <w:r>
        <w:rPr>
          <w:rFonts w:ascii="Times New Roman"/>
          <w:b w:val="false"/>
          <w:i w:val="false"/>
          <w:color w:val="000000"/>
          <w:sz w:val="28"/>
        </w:rPr>
        <w:t>
      68) разработка положения о порядке назначения именных стипендий и рассмотрение вопросов по назначению студентам, магистрантам и докторантам государственных именных стипендий;</w:t>
      </w:r>
    </w:p>
    <w:bookmarkEnd w:id="106"/>
    <w:bookmarkStart w:name="z113" w:id="107"/>
    <w:p>
      <w:pPr>
        <w:spacing w:after="0"/>
        <w:ind w:left="0"/>
        <w:jc w:val="both"/>
      </w:pPr>
      <w:r>
        <w:rPr>
          <w:rFonts w:ascii="Times New Roman"/>
          <w:b w:val="false"/>
          <w:i w:val="false"/>
          <w:color w:val="000000"/>
          <w:sz w:val="28"/>
        </w:rPr>
        <w:t>
      69) разработка положения о реализации стипендиальной программы для иностранных студентов и казахской диаспоры;</w:t>
      </w:r>
    </w:p>
    <w:bookmarkEnd w:id="107"/>
    <w:bookmarkStart w:name="z114" w:id="108"/>
    <w:p>
      <w:pPr>
        <w:spacing w:after="0"/>
        <w:ind w:left="0"/>
        <w:jc w:val="both"/>
      </w:pPr>
      <w:r>
        <w:rPr>
          <w:rFonts w:ascii="Times New Roman"/>
          <w:b w:val="false"/>
          <w:i w:val="false"/>
          <w:color w:val="000000"/>
          <w:sz w:val="28"/>
        </w:rPr>
        <w:t>
      70) разработка типового соглашения о сотрудничестве в сфере государственной образовательной накопительной системы между банком-участником и оператором или оператором и организацией образования;</w:t>
      </w:r>
    </w:p>
    <w:bookmarkEnd w:id="108"/>
    <w:bookmarkStart w:name="z115" w:id="109"/>
    <w:p>
      <w:pPr>
        <w:spacing w:after="0"/>
        <w:ind w:left="0"/>
        <w:jc w:val="both"/>
      </w:pPr>
      <w:r>
        <w:rPr>
          <w:rFonts w:ascii="Times New Roman"/>
          <w:b w:val="false"/>
          <w:i w:val="false"/>
          <w:color w:val="000000"/>
          <w:sz w:val="28"/>
        </w:rPr>
        <w:t>
      71) разработка вида документов о высшем и (или) послевузовском образовании, формы документов о высшем и (или) послевузовском образовании государственного образца и правил их учета и выдачи, основных требований к содержанию документов о высшем и (или) послевузовском образовании собственного образца и правил их учета и выдачи;</w:t>
      </w:r>
    </w:p>
    <w:bookmarkEnd w:id="109"/>
    <w:bookmarkStart w:name="z116" w:id="110"/>
    <w:p>
      <w:pPr>
        <w:spacing w:after="0"/>
        <w:ind w:left="0"/>
        <w:jc w:val="both"/>
      </w:pPr>
      <w:r>
        <w:rPr>
          <w:rFonts w:ascii="Times New Roman"/>
          <w:b w:val="false"/>
          <w:i w:val="false"/>
          <w:color w:val="000000"/>
          <w:sz w:val="28"/>
        </w:rPr>
        <w:t>
      72) разработка и утверждение требований по оформлению документов об образовании о высшем и (или) послевузовском образовании;</w:t>
      </w:r>
    </w:p>
    <w:bookmarkEnd w:id="110"/>
    <w:bookmarkStart w:name="z117" w:id="111"/>
    <w:p>
      <w:pPr>
        <w:spacing w:after="0"/>
        <w:ind w:left="0"/>
        <w:jc w:val="both"/>
      </w:pPr>
      <w:r>
        <w:rPr>
          <w:rFonts w:ascii="Times New Roman"/>
          <w:b w:val="false"/>
          <w:i w:val="false"/>
          <w:color w:val="000000"/>
          <w:sz w:val="28"/>
        </w:rPr>
        <w:t>
      73) разработка и утверждение правил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общеобразовательные учебные программы высшего и (или) послевузовского образования и осуществлении контроля за их использованием;</w:t>
      </w:r>
    </w:p>
    <w:bookmarkEnd w:id="111"/>
    <w:bookmarkStart w:name="z118" w:id="112"/>
    <w:p>
      <w:pPr>
        <w:spacing w:after="0"/>
        <w:ind w:left="0"/>
        <w:jc w:val="both"/>
      </w:pPr>
      <w:r>
        <w:rPr>
          <w:rFonts w:ascii="Times New Roman"/>
          <w:b w:val="false"/>
          <w:i w:val="false"/>
          <w:color w:val="000000"/>
          <w:sz w:val="28"/>
        </w:rPr>
        <w:t>
      74) разработка типовых правил деятельности организаций высшего и (или) послевузовского образования;</w:t>
      </w:r>
    </w:p>
    <w:bookmarkEnd w:id="112"/>
    <w:bookmarkStart w:name="z119" w:id="113"/>
    <w:p>
      <w:pPr>
        <w:spacing w:after="0"/>
        <w:ind w:left="0"/>
        <w:jc w:val="both"/>
      </w:pPr>
      <w:r>
        <w:rPr>
          <w:rFonts w:ascii="Times New Roman"/>
          <w:b w:val="false"/>
          <w:i w:val="false"/>
          <w:color w:val="000000"/>
          <w:sz w:val="28"/>
        </w:rPr>
        <w:t>
      75) разработка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w:t>
      </w:r>
    </w:p>
    <w:bookmarkEnd w:id="113"/>
    <w:bookmarkStart w:name="z120" w:id="114"/>
    <w:p>
      <w:pPr>
        <w:spacing w:after="0"/>
        <w:ind w:left="0"/>
        <w:jc w:val="both"/>
      </w:pPr>
      <w:r>
        <w:rPr>
          <w:rFonts w:ascii="Times New Roman"/>
          <w:b w:val="false"/>
          <w:i w:val="false"/>
          <w:color w:val="000000"/>
          <w:sz w:val="28"/>
        </w:rPr>
        <w:t>
      76) разработка правил распределения мест в общежитиях организаций высшего и (или) послевузовского образования;</w:t>
      </w:r>
    </w:p>
    <w:bookmarkEnd w:id="114"/>
    <w:bookmarkStart w:name="z121" w:id="115"/>
    <w:p>
      <w:pPr>
        <w:spacing w:after="0"/>
        <w:ind w:left="0"/>
        <w:jc w:val="both"/>
      </w:pPr>
      <w:r>
        <w:rPr>
          <w:rFonts w:ascii="Times New Roman"/>
          <w:b w:val="false"/>
          <w:i w:val="false"/>
          <w:color w:val="000000"/>
          <w:sz w:val="28"/>
        </w:rPr>
        <w:t>
      77) подведение итогов проведения организациями высшего и (или) послевузовского образования ежегодных научно-исследовательских работ студентов;</w:t>
      </w:r>
    </w:p>
    <w:bookmarkEnd w:id="115"/>
    <w:bookmarkStart w:name="z122" w:id="116"/>
    <w:p>
      <w:pPr>
        <w:spacing w:after="0"/>
        <w:ind w:left="0"/>
        <w:jc w:val="both"/>
      </w:pPr>
      <w:r>
        <w:rPr>
          <w:rFonts w:ascii="Times New Roman"/>
          <w:b w:val="false"/>
          <w:i w:val="false"/>
          <w:color w:val="000000"/>
          <w:sz w:val="28"/>
        </w:rPr>
        <w:t>
      78) выдача разрешений на командировки в зарубежные страны для ректоров и проректоров организаций высшего и (или) послевузовского образования, подведомственных Министерству;</w:t>
      </w:r>
    </w:p>
    <w:bookmarkEnd w:id="116"/>
    <w:bookmarkStart w:name="z123" w:id="117"/>
    <w:p>
      <w:pPr>
        <w:spacing w:after="0"/>
        <w:ind w:left="0"/>
        <w:jc w:val="both"/>
      </w:pPr>
      <w:r>
        <w:rPr>
          <w:rFonts w:ascii="Times New Roman"/>
          <w:b w:val="false"/>
          <w:i w:val="false"/>
          <w:color w:val="000000"/>
          <w:sz w:val="28"/>
        </w:rPr>
        <w:t>
      79) координация вопросов противодействия проявлениям коррупции в организациях высшего и (или) послевузовского образования, а также академической честности;</w:t>
      </w:r>
    </w:p>
    <w:bookmarkEnd w:id="117"/>
    <w:bookmarkStart w:name="z124" w:id="118"/>
    <w:p>
      <w:pPr>
        <w:spacing w:after="0"/>
        <w:ind w:left="0"/>
        <w:jc w:val="both"/>
      </w:pPr>
      <w:r>
        <w:rPr>
          <w:rFonts w:ascii="Times New Roman"/>
          <w:b w:val="false"/>
          <w:i w:val="false"/>
          <w:color w:val="000000"/>
          <w:sz w:val="28"/>
        </w:rPr>
        <w:t>
      80) координация деятельности военных кафедр при организациях высшего и (или) послевузовского образования;</w:t>
      </w:r>
    </w:p>
    <w:bookmarkEnd w:id="118"/>
    <w:bookmarkStart w:name="z125" w:id="119"/>
    <w:p>
      <w:pPr>
        <w:spacing w:after="0"/>
        <w:ind w:left="0"/>
        <w:jc w:val="both"/>
      </w:pPr>
      <w:r>
        <w:rPr>
          <w:rFonts w:ascii="Times New Roman"/>
          <w:b w:val="false"/>
          <w:i w:val="false"/>
          <w:color w:val="000000"/>
          <w:sz w:val="28"/>
        </w:rPr>
        <w:t>
      81) координация работы республиканского и региональных советов ректоров организаций высшего и (или) послевузовского образования, обеспечение их взаимодействия;</w:t>
      </w:r>
    </w:p>
    <w:bookmarkEnd w:id="119"/>
    <w:bookmarkStart w:name="z126" w:id="120"/>
    <w:p>
      <w:pPr>
        <w:spacing w:after="0"/>
        <w:ind w:left="0"/>
        <w:jc w:val="both"/>
      </w:pPr>
      <w:r>
        <w:rPr>
          <w:rFonts w:ascii="Times New Roman"/>
          <w:b w:val="false"/>
          <w:i w:val="false"/>
          <w:color w:val="000000"/>
          <w:sz w:val="28"/>
        </w:rPr>
        <w:t>
      82) сбор и обработка статистических показателей организаций высшего и (или) послевузовского образования, а также сопровождение движения контингента обучающихся, в том числе по государственному образовательному заказу;</w:t>
      </w:r>
    </w:p>
    <w:bookmarkEnd w:id="120"/>
    <w:bookmarkStart w:name="z127" w:id="121"/>
    <w:p>
      <w:pPr>
        <w:spacing w:after="0"/>
        <w:ind w:left="0"/>
        <w:jc w:val="both"/>
      </w:pPr>
      <w:r>
        <w:rPr>
          <w:rFonts w:ascii="Times New Roman"/>
          <w:b w:val="false"/>
          <w:i w:val="false"/>
          <w:color w:val="000000"/>
          <w:sz w:val="28"/>
        </w:rPr>
        <w:t>
      83) сбор, анализ и обработка показателей государственной статистики организаций высшего и (или) послевузовского образования З-НК и 1 НК;</w:t>
      </w:r>
    </w:p>
    <w:bookmarkEnd w:id="121"/>
    <w:bookmarkStart w:name="z128" w:id="122"/>
    <w:p>
      <w:pPr>
        <w:spacing w:after="0"/>
        <w:ind w:left="0"/>
        <w:jc w:val="both"/>
      </w:pPr>
      <w:r>
        <w:rPr>
          <w:rFonts w:ascii="Times New Roman"/>
          <w:b w:val="false"/>
          <w:i w:val="false"/>
          <w:color w:val="000000"/>
          <w:sz w:val="28"/>
        </w:rPr>
        <w:t>
      84) ежегодное заполнение сборников статистической отчетности международной статистики ЮНЕСКО;</w:t>
      </w:r>
    </w:p>
    <w:bookmarkEnd w:id="122"/>
    <w:bookmarkStart w:name="z129" w:id="123"/>
    <w:p>
      <w:pPr>
        <w:spacing w:after="0"/>
        <w:ind w:left="0"/>
        <w:jc w:val="both"/>
      </w:pPr>
      <w:r>
        <w:rPr>
          <w:rFonts w:ascii="Times New Roman"/>
          <w:b w:val="false"/>
          <w:i w:val="false"/>
          <w:color w:val="000000"/>
          <w:sz w:val="28"/>
        </w:rPr>
        <w:t>
      85) формирование списков из числа ППС и сотрудников организаций высшего и (или) послевузовского образования для представления к награждению;</w:t>
      </w:r>
    </w:p>
    <w:bookmarkEnd w:id="123"/>
    <w:bookmarkStart w:name="z130" w:id="124"/>
    <w:p>
      <w:pPr>
        <w:spacing w:after="0"/>
        <w:ind w:left="0"/>
        <w:jc w:val="both"/>
      </w:pPr>
      <w:r>
        <w:rPr>
          <w:rFonts w:ascii="Times New Roman"/>
          <w:b w:val="false"/>
          <w:i w:val="false"/>
          <w:color w:val="000000"/>
          <w:sz w:val="28"/>
        </w:rPr>
        <w:t>
      86) подготовка справочных материалов при заслушивании отчетов ректоров и проректоров организаций высшего и (или) послевузовского образования;</w:t>
      </w:r>
    </w:p>
    <w:bookmarkEnd w:id="124"/>
    <w:bookmarkStart w:name="z131" w:id="125"/>
    <w:p>
      <w:pPr>
        <w:spacing w:after="0"/>
        <w:ind w:left="0"/>
        <w:jc w:val="both"/>
      </w:pPr>
      <w:r>
        <w:rPr>
          <w:rFonts w:ascii="Times New Roman"/>
          <w:b w:val="false"/>
          <w:i w:val="false"/>
          <w:color w:val="000000"/>
          <w:sz w:val="28"/>
        </w:rPr>
        <w:t>
      87) мониторинг трудоустройства выпускников организаций высшего и (или) послевузовского образования, в том числе по сельской квоте и граждан Республики Казахстан из числа сельской молодежи, переселяющихся в регионы, определенные Правительством Республики Казахстан через НАО "Государственная корпорация "Правительства для граждан";</w:t>
      </w:r>
    </w:p>
    <w:bookmarkEnd w:id="125"/>
    <w:bookmarkStart w:name="z132" w:id="126"/>
    <w:p>
      <w:pPr>
        <w:spacing w:after="0"/>
        <w:ind w:left="0"/>
        <w:jc w:val="both"/>
      </w:pPr>
      <w:r>
        <w:rPr>
          <w:rFonts w:ascii="Times New Roman"/>
          <w:b w:val="false"/>
          <w:i w:val="false"/>
          <w:color w:val="000000"/>
          <w:sz w:val="28"/>
        </w:rPr>
        <w:t>
      88) мониторинг распределения мест в общежитиях организаций высшего и (или) послевузовского образования;</w:t>
      </w:r>
    </w:p>
    <w:bookmarkEnd w:id="126"/>
    <w:bookmarkStart w:name="z133" w:id="127"/>
    <w:p>
      <w:pPr>
        <w:spacing w:after="0"/>
        <w:ind w:left="0"/>
        <w:jc w:val="both"/>
      </w:pPr>
      <w:r>
        <w:rPr>
          <w:rFonts w:ascii="Times New Roman"/>
          <w:b w:val="false"/>
          <w:i w:val="false"/>
          <w:color w:val="000000"/>
          <w:sz w:val="28"/>
        </w:rPr>
        <w:t>
      89) координация работы по организации проведения международных и республиканских общественно-значимых мероприятий в области высшего и (или) послевузовского образования;</w:t>
      </w:r>
    </w:p>
    <w:bookmarkEnd w:id="127"/>
    <w:bookmarkStart w:name="z134" w:id="128"/>
    <w:p>
      <w:pPr>
        <w:spacing w:after="0"/>
        <w:ind w:left="0"/>
        <w:jc w:val="both"/>
      </w:pPr>
      <w:r>
        <w:rPr>
          <w:rFonts w:ascii="Times New Roman"/>
          <w:b w:val="false"/>
          <w:i w:val="false"/>
          <w:color w:val="000000"/>
          <w:sz w:val="28"/>
        </w:rPr>
        <w:t>
      90) координация развития волонтерства среди студентов;</w:t>
      </w:r>
    </w:p>
    <w:bookmarkEnd w:id="128"/>
    <w:bookmarkStart w:name="z135" w:id="129"/>
    <w:p>
      <w:pPr>
        <w:spacing w:after="0"/>
        <w:ind w:left="0"/>
        <w:jc w:val="both"/>
      </w:pPr>
      <w:r>
        <w:rPr>
          <w:rFonts w:ascii="Times New Roman"/>
          <w:b w:val="false"/>
          <w:i w:val="false"/>
          <w:color w:val="000000"/>
          <w:sz w:val="28"/>
        </w:rPr>
        <w:t>
      91) координация работы по противодействию религиозному экстремизму и терроризму в Республике Казахстан в организациях высшего и (или) послевузовского образования;</w:t>
      </w:r>
    </w:p>
    <w:bookmarkEnd w:id="129"/>
    <w:bookmarkStart w:name="z136" w:id="130"/>
    <w:p>
      <w:pPr>
        <w:spacing w:after="0"/>
        <w:ind w:left="0"/>
        <w:jc w:val="both"/>
      </w:pPr>
      <w:r>
        <w:rPr>
          <w:rFonts w:ascii="Times New Roman"/>
          <w:b w:val="false"/>
          <w:i w:val="false"/>
          <w:color w:val="000000"/>
          <w:sz w:val="28"/>
        </w:rPr>
        <w:t>
      92) координация работы по реализации Концепции развития Ассамблеи народа Казахстан;</w:t>
      </w:r>
    </w:p>
    <w:bookmarkEnd w:id="130"/>
    <w:bookmarkStart w:name="z137" w:id="131"/>
    <w:p>
      <w:pPr>
        <w:spacing w:after="0"/>
        <w:ind w:left="0"/>
        <w:jc w:val="both"/>
      </w:pPr>
      <w:r>
        <w:rPr>
          <w:rFonts w:ascii="Times New Roman"/>
          <w:b w:val="false"/>
          <w:i w:val="false"/>
          <w:color w:val="000000"/>
          <w:sz w:val="28"/>
        </w:rPr>
        <w:t>
      93) координация деятельности организаций высшего и (или) послевузовского образования по профилактике правонарушений у молодежи;</w:t>
      </w:r>
    </w:p>
    <w:bookmarkEnd w:id="131"/>
    <w:bookmarkStart w:name="z138" w:id="132"/>
    <w:p>
      <w:pPr>
        <w:spacing w:after="0"/>
        <w:ind w:left="0"/>
        <w:jc w:val="both"/>
      </w:pPr>
      <w:r>
        <w:rPr>
          <w:rFonts w:ascii="Times New Roman"/>
          <w:b w:val="false"/>
          <w:i w:val="false"/>
          <w:color w:val="000000"/>
          <w:sz w:val="28"/>
        </w:rPr>
        <w:t>
      94) осуществление мониторинга деятельности органов студенческого самоуправления (комитеты по делам молодежи, студенческие парламенты и др.);</w:t>
      </w:r>
    </w:p>
    <w:bookmarkEnd w:id="132"/>
    <w:bookmarkStart w:name="z139" w:id="133"/>
    <w:p>
      <w:pPr>
        <w:spacing w:after="0"/>
        <w:ind w:left="0"/>
        <w:jc w:val="both"/>
      </w:pPr>
      <w:r>
        <w:rPr>
          <w:rFonts w:ascii="Times New Roman"/>
          <w:b w:val="false"/>
          <w:i w:val="false"/>
          <w:color w:val="000000"/>
          <w:sz w:val="28"/>
        </w:rPr>
        <w:t>
      95) координация деятельности по развитию здорового образа жизни и массового студенческого спорта в организациях высшего и (или) послевузовского образования;</w:t>
      </w:r>
    </w:p>
    <w:bookmarkEnd w:id="133"/>
    <w:bookmarkStart w:name="z140" w:id="134"/>
    <w:p>
      <w:pPr>
        <w:spacing w:after="0"/>
        <w:ind w:left="0"/>
        <w:jc w:val="both"/>
      </w:pPr>
      <w:r>
        <w:rPr>
          <w:rFonts w:ascii="Times New Roman"/>
          <w:b w:val="false"/>
          <w:i w:val="false"/>
          <w:color w:val="000000"/>
          <w:sz w:val="28"/>
        </w:rPr>
        <w:t>
      96) взаимодействие с государственными органами и организациями по вопросам правового воспитания обучающихся в организациях высшего и (или) послевузовского образования;</w:t>
      </w:r>
    </w:p>
    <w:bookmarkEnd w:id="134"/>
    <w:bookmarkStart w:name="z166" w:id="135"/>
    <w:p>
      <w:pPr>
        <w:spacing w:after="0"/>
        <w:ind w:left="0"/>
        <w:jc w:val="both"/>
      </w:pPr>
      <w:r>
        <w:rPr>
          <w:rFonts w:ascii="Times New Roman"/>
          <w:b w:val="false"/>
          <w:i w:val="false"/>
          <w:color w:val="000000"/>
          <w:sz w:val="28"/>
        </w:rPr>
        <w:t>
      96-1) проведение анализа и выявление системных проблем, поднимаемых заявителями в обращениях в рамках административных процедур;</w:t>
      </w:r>
    </w:p>
    <w:bookmarkEnd w:id="135"/>
    <w:bookmarkStart w:name="z141" w:id="136"/>
    <w:p>
      <w:pPr>
        <w:spacing w:after="0"/>
        <w:ind w:left="0"/>
        <w:jc w:val="both"/>
      </w:pPr>
      <w:r>
        <w:rPr>
          <w:rFonts w:ascii="Times New Roman"/>
          <w:b w:val="false"/>
          <w:i w:val="false"/>
          <w:color w:val="000000"/>
          <w:sz w:val="28"/>
        </w:rPr>
        <w:t>
      97) осуществление иных функций, предусмотренных законами Республики Казахстан, актами Президента Республики Казахстан и Правительства Республики Казахстан.</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приказом Министра науки и высшего образования РК от 16.10.2023 </w:t>
      </w:r>
      <w:r>
        <w:rPr>
          <w:rFonts w:ascii="Times New Roman"/>
          <w:b w:val="false"/>
          <w:i w:val="false"/>
          <w:color w:val="000000"/>
          <w:sz w:val="28"/>
        </w:rPr>
        <w:t>№ 529</w:t>
      </w:r>
      <w:r>
        <w:rPr>
          <w:rFonts w:ascii="Times New Roman"/>
          <w:b w:val="false"/>
          <w:i w:val="false"/>
          <w:color w:val="ff0000"/>
          <w:sz w:val="28"/>
        </w:rPr>
        <w:t>.</w:t>
      </w:r>
      <w:r>
        <w:br/>
      </w:r>
      <w:r>
        <w:rPr>
          <w:rFonts w:ascii="Times New Roman"/>
          <w:b w:val="false"/>
          <w:i w:val="false"/>
          <w:color w:val="000000"/>
          <w:sz w:val="28"/>
        </w:rPr>
        <w:t>
</w:t>
      </w:r>
    </w:p>
    <w:bookmarkStart w:name="z142" w:id="137"/>
    <w:p>
      <w:pPr>
        <w:spacing w:after="0"/>
        <w:ind w:left="0"/>
        <w:jc w:val="left"/>
      </w:pPr>
      <w:r>
        <w:rPr>
          <w:rFonts w:ascii="Times New Roman"/>
          <w:b/>
          <w:i w:val="false"/>
          <w:color w:val="000000"/>
        </w:rPr>
        <w:t xml:space="preserve"> Глава 3. Статус и полномочия руководителя Комитета</w:t>
      </w:r>
    </w:p>
    <w:bookmarkEnd w:id="137"/>
    <w:bookmarkStart w:name="z143" w:id="138"/>
    <w:p>
      <w:pPr>
        <w:spacing w:after="0"/>
        <w:ind w:left="0"/>
        <w:jc w:val="both"/>
      </w:pPr>
      <w:r>
        <w:rPr>
          <w:rFonts w:ascii="Times New Roman"/>
          <w:b w:val="false"/>
          <w:i w:val="false"/>
          <w:color w:val="000000"/>
          <w:sz w:val="28"/>
        </w:rPr>
        <w:t>
      16. Руководство Комитетом осуществляется Председателем, который несет персональную ответственность за выполнение возложенных на Комитет задач и осуществление им своих функций.</w:t>
      </w:r>
    </w:p>
    <w:bookmarkEnd w:id="138"/>
    <w:bookmarkStart w:name="z144" w:id="139"/>
    <w:p>
      <w:pPr>
        <w:spacing w:after="0"/>
        <w:ind w:left="0"/>
        <w:jc w:val="both"/>
      </w:pPr>
      <w:r>
        <w:rPr>
          <w:rFonts w:ascii="Times New Roman"/>
          <w:b w:val="false"/>
          <w:i w:val="false"/>
          <w:color w:val="000000"/>
          <w:sz w:val="28"/>
        </w:rPr>
        <w:t>
      17. Председатель Комитета назначается на должность и освобождается от должности в соответствии с законодательством Республики Казахстан.</w:t>
      </w:r>
    </w:p>
    <w:bookmarkEnd w:id="139"/>
    <w:bookmarkStart w:name="z145" w:id="140"/>
    <w:p>
      <w:pPr>
        <w:spacing w:after="0"/>
        <w:ind w:left="0"/>
        <w:jc w:val="both"/>
      </w:pPr>
      <w:r>
        <w:rPr>
          <w:rFonts w:ascii="Times New Roman"/>
          <w:b w:val="false"/>
          <w:i w:val="false"/>
          <w:color w:val="000000"/>
          <w:sz w:val="28"/>
        </w:rPr>
        <w:t>
      18. Председатель Комитета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40"/>
    <w:bookmarkStart w:name="z146" w:id="141"/>
    <w:p>
      <w:pPr>
        <w:spacing w:after="0"/>
        <w:ind w:left="0"/>
        <w:jc w:val="both"/>
      </w:pPr>
      <w:r>
        <w:rPr>
          <w:rFonts w:ascii="Times New Roman"/>
          <w:b w:val="false"/>
          <w:i w:val="false"/>
          <w:color w:val="000000"/>
          <w:sz w:val="28"/>
        </w:rPr>
        <w:t>
      19. Полномочия Председателя:</w:t>
      </w:r>
    </w:p>
    <w:bookmarkEnd w:id="141"/>
    <w:bookmarkStart w:name="z147" w:id="142"/>
    <w:p>
      <w:pPr>
        <w:spacing w:after="0"/>
        <w:ind w:left="0"/>
        <w:jc w:val="both"/>
      </w:pPr>
      <w:r>
        <w:rPr>
          <w:rFonts w:ascii="Times New Roman"/>
          <w:b w:val="false"/>
          <w:i w:val="false"/>
          <w:color w:val="000000"/>
          <w:sz w:val="28"/>
        </w:rPr>
        <w:t>
      1) предоставляет предложения руководству Министерства по структуре и штатному расписанию Комитета;</w:t>
      </w:r>
    </w:p>
    <w:bookmarkEnd w:id="142"/>
    <w:bookmarkStart w:name="z148" w:id="143"/>
    <w:p>
      <w:pPr>
        <w:spacing w:after="0"/>
        <w:ind w:left="0"/>
        <w:jc w:val="both"/>
      </w:pPr>
      <w:r>
        <w:rPr>
          <w:rFonts w:ascii="Times New Roman"/>
          <w:b w:val="false"/>
          <w:i w:val="false"/>
          <w:color w:val="000000"/>
          <w:sz w:val="28"/>
        </w:rPr>
        <w:t>
      2) вносит предложения Руководителю аппарата Министерства по разработке положения о структурных подразделениях Комитета;</w:t>
      </w:r>
    </w:p>
    <w:bookmarkEnd w:id="143"/>
    <w:bookmarkStart w:name="z149" w:id="144"/>
    <w:p>
      <w:pPr>
        <w:spacing w:after="0"/>
        <w:ind w:left="0"/>
        <w:jc w:val="both"/>
      </w:pPr>
      <w:r>
        <w:rPr>
          <w:rFonts w:ascii="Times New Roman"/>
          <w:b w:val="false"/>
          <w:i w:val="false"/>
          <w:color w:val="000000"/>
          <w:sz w:val="28"/>
        </w:rPr>
        <w:t>
      3) вносит предложения Руководителю аппарата Министерства по вопросам командирования, повышения квалификации, поощрения персонала Комитета, наложении и снятии дисциплинарных взысканий на него;</w:t>
      </w:r>
    </w:p>
    <w:bookmarkEnd w:id="144"/>
    <w:bookmarkStart w:name="z150" w:id="145"/>
    <w:p>
      <w:pPr>
        <w:spacing w:after="0"/>
        <w:ind w:left="0"/>
        <w:jc w:val="both"/>
      </w:pPr>
      <w:r>
        <w:rPr>
          <w:rFonts w:ascii="Times New Roman"/>
          <w:b w:val="false"/>
          <w:i w:val="false"/>
          <w:color w:val="000000"/>
          <w:sz w:val="28"/>
        </w:rPr>
        <w:t>
      4) вносит предложения Руководителю аппарата Министерства о назначении на должности и освобождения от должностей, а также о поощрении и привлечении к дисциплинарной ответственности заместителей председателя и других сотрудников Комитета;</w:t>
      </w:r>
    </w:p>
    <w:bookmarkEnd w:id="145"/>
    <w:bookmarkStart w:name="z151" w:id="146"/>
    <w:p>
      <w:pPr>
        <w:spacing w:after="0"/>
        <w:ind w:left="0"/>
        <w:jc w:val="both"/>
      </w:pPr>
      <w:r>
        <w:rPr>
          <w:rFonts w:ascii="Times New Roman"/>
          <w:b w:val="false"/>
          <w:i w:val="false"/>
          <w:color w:val="000000"/>
          <w:sz w:val="28"/>
        </w:rPr>
        <w:t>
      5) издает правовые акты, дает указания, обязательные для выполнения всеми работниками Комитета по вопросам, входящим в его компетенцию;</w:t>
      </w:r>
    </w:p>
    <w:bookmarkEnd w:id="146"/>
    <w:bookmarkStart w:name="z152" w:id="147"/>
    <w:p>
      <w:pPr>
        <w:spacing w:after="0"/>
        <w:ind w:left="0"/>
        <w:jc w:val="both"/>
      </w:pPr>
      <w:r>
        <w:rPr>
          <w:rFonts w:ascii="Times New Roman"/>
          <w:b w:val="false"/>
          <w:i w:val="false"/>
          <w:color w:val="000000"/>
          <w:sz w:val="28"/>
        </w:rPr>
        <w:t>
      6) представляет Комитет в государственных органах и иных организациях в соответствии с действующим законодательством Республики Казахстан;</w:t>
      </w:r>
    </w:p>
    <w:bookmarkEnd w:id="147"/>
    <w:bookmarkStart w:name="z153" w:id="148"/>
    <w:p>
      <w:pPr>
        <w:spacing w:after="0"/>
        <w:ind w:left="0"/>
        <w:jc w:val="both"/>
      </w:pPr>
      <w:r>
        <w:rPr>
          <w:rFonts w:ascii="Times New Roman"/>
          <w:b w:val="false"/>
          <w:i w:val="false"/>
          <w:color w:val="000000"/>
          <w:sz w:val="28"/>
        </w:rPr>
        <w:t>
      7) осуществляет общее руководство по принятию мер, направленных на усиление борьбы с коррупцией и соблюдение требований законодательства о государственной службе, обеспечивает соблюдение сотрудниками требований антикоррупционного законодательства;</w:t>
      </w:r>
    </w:p>
    <w:bookmarkEnd w:id="148"/>
    <w:bookmarkStart w:name="z154" w:id="149"/>
    <w:p>
      <w:pPr>
        <w:spacing w:after="0"/>
        <w:ind w:left="0"/>
        <w:jc w:val="both"/>
      </w:pPr>
      <w:r>
        <w:rPr>
          <w:rFonts w:ascii="Times New Roman"/>
          <w:b w:val="false"/>
          <w:i w:val="false"/>
          <w:color w:val="000000"/>
          <w:sz w:val="28"/>
        </w:rPr>
        <w:t>
      8) контролирует соблюдение сотрудниками Этического кодекса государственных служащих Республики Казахстан, утвержденного Указом Президента Республики Казахстан от 29 декабря 2015 года № 153, исполнительской и трудовой дисциплины;</w:t>
      </w:r>
    </w:p>
    <w:bookmarkEnd w:id="149"/>
    <w:bookmarkStart w:name="z155" w:id="150"/>
    <w:p>
      <w:pPr>
        <w:spacing w:after="0"/>
        <w:ind w:left="0"/>
        <w:jc w:val="both"/>
      </w:pPr>
      <w:r>
        <w:rPr>
          <w:rFonts w:ascii="Times New Roman"/>
          <w:b w:val="false"/>
          <w:i w:val="false"/>
          <w:color w:val="000000"/>
          <w:sz w:val="28"/>
        </w:rPr>
        <w:t>
      9) осуществляет иные полномочия в соответствии с законами и актами Президента Республики Казахстан.</w:t>
      </w:r>
    </w:p>
    <w:bookmarkEnd w:id="150"/>
    <w:bookmarkStart w:name="z156" w:id="151"/>
    <w:p>
      <w:pPr>
        <w:spacing w:after="0"/>
        <w:ind w:left="0"/>
        <w:jc w:val="both"/>
      </w:pPr>
      <w:r>
        <w:rPr>
          <w:rFonts w:ascii="Times New Roman"/>
          <w:b w:val="false"/>
          <w:i w:val="false"/>
          <w:color w:val="000000"/>
          <w:sz w:val="28"/>
        </w:rPr>
        <w:t>
      Исполнение полномочий Председателя Комитета в период его отсутствия осуществляется лицом, его замещающим в соответствии с действующим законодательством.</w:t>
      </w:r>
    </w:p>
    <w:bookmarkEnd w:id="151"/>
    <w:bookmarkStart w:name="z157" w:id="152"/>
    <w:p>
      <w:pPr>
        <w:spacing w:after="0"/>
        <w:ind w:left="0"/>
        <w:jc w:val="both"/>
      </w:pPr>
      <w:r>
        <w:rPr>
          <w:rFonts w:ascii="Times New Roman"/>
          <w:b w:val="false"/>
          <w:i w:val="false"/>
          <w:color w:val="000000"/>
          <w:sz w:val="28"/>
        </w:rPr>
        <w:t>
      20. Председатель определяет полномочия своих заместителей в соответствии с действующим законодательством.</w:t>
      </w:r>
    </w:p>
    <w:bookmarkEnd w:id="152"/>
    <w:bookmarkStart w:name="z158" w:id="153"/>
    <w:p>
      <w:pPr>
        <w:spacing w:after="0"/>
        <w:ind w:left="0"/>
        <w:jc w:val="left"/>
      </w:pPr>
      <w:r>
        <w:rPr>
          <w:rFonts w:ascii="Times New Roman"/>
          <w:b/>
          <w:i w:val="false"/>
          <w:color w:val="000000"/>
        </w:rPr>
        <w:t xml:space="preserve"> Глава 4. Имущество Комитета</w:t>
      </w:r>
    </w:p>
    <w:bookmarkEnd w:id="153"/>
    <w:bookmarkStart w:name="z159" w:id="154"/>
    <w:p>
      <w:pPr>
        <w:spacing w:after="0"/>
        <w:ind w:left="0"/>
        <w:jc w:val="both"/>
      </w:pPr>
      <w:r>
        <w:rPr>
          <w:rFonts w:ascii="Times New Roman"/>
          <w:b w:val="false"/>
          <w:i w:val="false"/>
          <w:color w:val="000000"/>
          <w:sz w:val="28"/>
        </w:rPr>
        <w:t>
      21. Комитет может иметь на праве оперативного управления обособленное имущество в случаях, предусмотренных законодательством.</w:t>
      </w:r>
    </w:p>
    <w:bookmarkEnd w:id="154"/>
    <w:bookmarkStart w:name="z160" w:id="155"/>
    <w:p>
      <w:pPr>
        <w:spacing w:after="0"/>
        <w:ind w:left="0"/>
        <w:jc w:val="both"/>
      </w:pPr>
      <w:r>
        <w:rPr>
          <w:rFonts w:ascii="Times New Roman"/>
          <w:b w:val="false"/>
          <w:i w:val="false"/>
          <w:color w:val="000000"/>
          <w:sz w:val="28"/>
        </w:rPr>
        <w:t>
      Имущество Комитета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55"/>
    <w:bookmarkStart w:name="z161" w:id="156"/>
    <w:p>
      <w:pPr>
        <w:spacing w:after="0"/>
        <w:ind w:left="0"/>
        <w:jc w:val="both"/>
      </w:pPr>
      <w:r>
        <w:rPr>
          <w:rFonts w:ascii="Times New Roman"/>
          <w:b w:val="false"/>
          <w:i w:val="false"/>
          <w:color w:val="000000"/>
          <w:sz w:val="28"/>
        </w:rPr>
        <w:t>
      22. Имущество, закрепленное за Комитетом, относится к республиканской собственности.</w:t>
      </w:r>
    </w:p>
    <w:bookmarkEnd w:id="156"/>
    <w:bookmarkStart w:name="z162" w:id="157"/>
    <w:p>
      <w:pPr>
        <w:spacing w:after="0"/>
        <w:ind w:left="0"/>
        <w:jc w:val="both"/>
      </w:pPr>
      <w:r>
        <w:rPr>
          <w:rFonts w:ascii="Times New Roman"/>
          <w:b w:val="false"/>
          <w:i w:val="false"/>
          <w:color w:val="000000"/>
          <w:sz w:val="28"/>
        </w:rPr>
        <w:t>
      23. Комитет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57"/>
    <w:bookmarkStart w:name="z163" w:id="158"/>
    <w:p>
      <w:pPr>
        <w:spacing w:after="0"/>
        <w:ind w:left="0"/>
        <w:jc w:val="left"/>
      </w:pPr>
      <w:r>
        <w:rPr>
          <w:rFonts w:ascii="Times New Roman"/>
          <w:b/>
          <w:i w:val="false"/>
          <w:color w:val="000000"/>
        </w:rPr>
        <w:t xml:space="preserve"> Глава 5. Реорганизация и упразднение Комитета</w:t>
      </w:r>
    </w:p>
    <w:bookmarkEnd w:id="158"/>
    <w:bookmarkStart w:name="z164" w:id="159"/>
    <w:p>
      <w:pPr>
        <w:spacing w:after="0"/>
        <w:ind w:left="0"/>
        <w:jc w:val="both"/>
      </w:pPr>
      <w:r>
        <w:rPr>
          <w:rFonts w:ascii="Times New Roman"/>
          <w:b w:val="false"/>
          <w:i w:val="false"/>
          <w:color w:val="000000"/>
          <w:sz w:val="28"/>
        </w:rPr>
        <w:t>
      24. Реорганизация и упразднение Комитета осуществляются в соответствии с законодательством Республики Казахстан.</w:t>
      </w:r>
    </w:p>
    <w:bookmarkEnd w:id="159"/>
    <w:bookmarkStart w:name="z165" w:id="160"/>
    <w:p>
      <w:pPr>
        <w:spacing w:after="0"/>
        <w:ind w:left="0"/>
        <w:jc w:val="both"/>
      </w:pPr>
      <w:r>
        <w:rPr>
          <w:rFonts w:ascii="Times New Roman"/>
          <w:b w:val="false"/>
          <w:i w:val="false"/>
          <w:color w:val="000000"/>
          <w:sz w:val="28"/>
        </w:rPr>
        <w:t>
      _______________________________________________</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