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1273c" w14:textId="66127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14 июля 2022 года № 919-к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сентября 2021 года № 489 "Об утверждении положений территориальных подразделений Комитета по обеспечению качества в сфере образования и науки Министерства образования и науки Республики Казахстан"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дополнить подпунктами 18), 19) и 20)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Положение государственного учреждения "Департамент по обеспечению качества в сфере образования области Абай Комитета по обеспечению качества в сфере образования и науки Министерства образования и науки Республики Казахстан" согласно приложению 18 к настоящему приказу;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Положение государственного учреждения "Департамент по обеспечению качества в сфере образования области Жетісу Комитета по обеспечению качества в сфере образования и науки Министерства образования и науки Республики Казахстан" согласно приложению 19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Положение государственного учреждения "Департамент по обеспечению качества в сфере образования области Ұлытау Комитета по обеспечению качества в сфере образования и науки Министерства образования и науки Республики Казахстан" согласно приложению 20 к настоящему приказу.";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18, 19 и 20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"Департамент по обеспечению качества в сфере образования Алматинской области Комитета по обеспечению качества в сфере образования и науки Министерства образования и науки Республики Казахстан":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Республика Казахстан, 020000, Алматинская область, город Конаев, микрорайон 4 дом 15.";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"Департамент по обеспечению качества в сфере образования Атырауской области Комитета по обеспечению качества в сфере образования и науки Министерства образования и науки Республики Казахстан":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Республика Казахстан, 060000, Атырауская область, город Атырау, З.Гумарова, дом 29.".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 приказ Министра образования и науки Республики Казахстан от 27 декабря 2021 года №1616-қ "Об утверждении положений структурных подразделений Министерства образования и науки Республики Казахстан" следующие дополнения: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Комитета по обеспечению качества в сфере образования и науки Министерства образования и науки Республики Казахстан, утвержденном указанным приказом: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территориальных подразделений, находящихся в ведении Комитета дополнить пунктами 18, 19 и 20 следующего содержания: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Департамент по обеспечению качества в сфере образования области Абай.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Департамент по обеспечению качества в сфере образования области Жетісу.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по обеспечению качества в сфере образования области Ұлытау."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развития и управления персоналом довести настоящий приказ до Комитета по обеспечению качества в сфере образования и науки Министерства образования и науки Республики Казахстан (далее – Комитет) для исполнения и руководства в работе.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Комитету довести настоящий приказ до своих территориальных подразделений для исполнения и руководства в работе.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Территориальным подразделениям Комитета в установленные сроки принять иные меры, вытекающие из настоящего приказа, с информированием Комитета.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Контроль за исполнением настоящего приказа оставляю за собой.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Настоящий приказ вводится в действие со дня его подписания.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2022 года № 919-к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2022 года № 489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"Департамент по обеспечению качества в сфере образования области Абай Комитета по обеспечению качества в сфере образования и науки Министерства образования и науки Республики Казахстан"</w:t>
      </w:r>
    </w:p>
    <w:bookmarkEnd w:id="21"/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Департамент по обеспечению качества в сфере образования области Абай Комитета по обеспечению качества в сфере образования и науки Министерства образования и науки Республики Казахстан (далее – Департамент) является территориальным подразделением Комитета по обеспечению качества в сфере образования и науки Министерства образования и науки Республики Казахстан (далее – Комитет) осуществляющим в пределах компетенции Комитета реализационные и контрольные функции в сфере образования и науки, а также участвует в выполнении стратегических функций Министерства образования и науки Республики Казахстан (далее – Министерство) в пределах компетенции Департамента.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счета, открытые в установленном законодательством порядке в территориальных органах казначейства.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Департамент вступает в гражданско-правовые отношения от собственного имени.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Структура и лимит штатной численности Департамента утверждается в соответствии с действующим законодательством.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Юридический адрес Департамента: Республика Казахстан, 071400, область Абай, город Семей, улица Абая, дом 97.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Полное наименование государственного органа – Государственное учреждение "Департамент по обеспечению качества в сфере образования области Абай Комитета по обеспечению качества в сфере образования и науки Министерства образования и науки Республики Казахстан".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Настоящее Положение является учредительным документом Департамента.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Финансирование деятельности Департамента осуществляется из республиканского бюджета.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35"/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Задачи: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реализация единой государственной политики в области образования, в пределах компетенции Департамента;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осуществление государственного регулирования в области образования в целях обеспечения качества образовательных услуг, предоставляемых организациями образования путем внешней оценки качества системы образования и проведения государственного контроля.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Функции: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осуществление лицензирования на занятие образовательной деятельностью в электронном виде посредством государственной информационной системы разрешений и уведомлений согласно правилам ее функционирования на предоставление: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начального образования;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среднего образования;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 среднего образования;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и профессионального образования по квалификациям, для военных, специальных учебных заведений по группам специальностей;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послесреднего образования по квалификациям, для военных, специальных учебных заведений по группам специальностей;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осуществляет прием уведомлений о начале или прекращении осуществления деятельности в сфере дошкольного воспитания и обучения;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исключает организацию образования из реестра уведомлений о начале или прекращении осуществления деятельности по дошкольному воспитанию и обучению в случаях, предусмотренных законами Республики Казахстан;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приостанавливает деятельность организаций образования, осуществляющих деятельность в уведомительном порядке, в порядке, предусмотренном законодательством Республики Казахстан об административных правонарушениях;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ведет государственный электронный реестр разрешений и уведомлений, за исключением информации, содержащей государственные секреты и иную охраняемую законом тайну;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осуществляет уведомительный порядок в электронном виде посредством государственной информационной системы разрешений и уведомлений согласно правилам ее функционирования;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осуществляет профилактический контроль с посещением субъекта контроля на соответствие заявителя квалификационным требованиям до выдачи разрешения и (или) приложения к разрешению в порядке, предусмотренном законодательством Республики Казахстан;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создание консультативно-совещательного органа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образования;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проведение государственной аттестации организаций образования независимо от ведомственной подчиненности, реализующих: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общеобразовательные учебные программы специализированного образования;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учебные программы специального образования;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технического и профессионального, послесреднего образования;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осуществление государственного контроля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образования, независимо от форм собственности и ведомственной подчиненности;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по результатам контрольных и проверочных мероприятий составление протоколов об административных правонарушениях, наложение административных взысканий за административные правонарушения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образования, возбуждение и передача их в судебные органы, участие в судебных процессах;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выдача обязательных для исполнения письменных предписаний об устранении выявленных нарушений законодательства Республики Казахстан в области образования в установленные в предписании сроки в пределах своей компетенции;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разработка полугодового списка проведения профилактического контроля с посещением субъектов контроля на основании критериев оценки степени риска;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осуществление процедуры апостилирования документов об образовании (оригиналов);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участие в проведении мониторинга образовательных достижений обучающихся;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оказание методологической поддержки организациям образования по результатам мониторинга образовательных достижений;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участие в заседаниях попечительских советов в школах, организаций технического и профессионального образования, при детских домах в качестве наблюдателей;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проведение информационно-разъяснительной работы по реализации государственной политики в сфере образования и науки;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проведение мониторинга готовности организаций образований к новому учебному году (строительство, капитальные и текущие ремонтные работы, материально-техническое обеспечение и оснащенность);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проведение мониторинга (анализа) в органах управления образованием по обеспечению ими профессиональной деятельности педагогов;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проведение мониторинга аварийных и трехсменных школ;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 оказание методологической поддержки организациям образования;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 осуществление контрольных функций за деятельностью местных исполнительных органов по вопросам, относящимся к полномочиям Департамента;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взаимодействие с государственными органами, неправительственными и иными организациями, а также координирует деятельность консультативно-совещательного органа по вопросам соблюдения педагогической этики и защиты прав педагога;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 осуществляет взаимодействие с государственными органами, неправительственными и иными организациями по вопросам защиты прав ребенка, усыновления (удочерения), опеки, попечительства, патроната, приемной и гостевой семьи, противодействия детской безнадзорности и беспризорности, предупреждению и профилактике социального сиротства;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 проводит один раз в год мониторинг обеспечения прав детей на образование, организации питания, подвоза, отдыха, оздоровления и досуга в организациях образования, здравоохранения и социальной защиты населения для детей-сирот и детей, оставшихся без попечения родителей, в специальных организациях образования и организациях образования с особым режимом содержания, и направляет его результаты в уполномоченный орган по охране прав детей;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 координация реализации программы нравственно-духовного образования "Самопознание";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 в пределах своей компетенции рассмотрение обращений физических и юридических лиц в установленном законодательством Республики Казахстан порядке;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 предъявлять в суды иски в соответствии с законодательством Республики Казахстан;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 осуществлять иные права, предусмотренные законодательством.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Права и обязанности: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вносить в пределах своей компетенции предложения в государственные органы об отмене или изменении принятых правовых актов Республики Казахстан;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запрашивать и получать в установленном законодательством порядке от государственных органов, организаций, независимо от форм собственности и ведомственной подчиненности, их должностных лиц, необходимую информацию и материалы, в том числе, необходимые для оказания государственных услуг;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привлекать в установленном законодательством Республики Казахстан порядке для проработки вопросов, в пределах компетенции Департамента, научные и иные организации, а также отдельных ученых, педагогов, специалистов и экспертов;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принимать участие в работе комиссий, рабочих групп по вопросам, входящим в компетенцию Департамента;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создавать консультативно-совещательные органы (комиссии, советы, коллегии) при Департаменте;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создавать базу данных экспертов из числа квалифицированных специалистов в сфере образования для осуществления государственного контроля;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привлекать специалистов, консультантов и экспертов государственных органов и организаций при проведении контроля над проверяемыми субъектами;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рассматривать дела об административных правонарушениях, составлять по ним протоколы и налагать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составлять протоколы об административных правонарушениях и передавать их в судебные органы, в порядке, предусмотренном законодательством Республики Казахстан об административных правонарушениях;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обращаться в суд, предъявлять иски в целях защиты прав и интересов Департамента в соответствии с законодательством Республики Казахстан;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своевременно и качественно представлять информацию о проводимой работе в Комитет, а также выполнять указания, данные Министерством и Комитетом;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давать разъяснения по вопросам, входящим в компетенцию Департамента;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обеспечивать доступность стандартов государственных услуг;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обеспечивать информированность потребителей государственных услуг о порядке оказания государственных услуг;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предоставлять соответствующую информацию в уполномоченные органы в области оказания государственных услуг;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направлять материалы в уполномоченные органы для возбуждения дисциплинарного, административного или уголовного производства при установлении фактов нарушений законодательства в области защиты прав ребенка (обеспечение прав детей на образование, организация питания, подвоз, отдых, оздоровление и досуг) управлениями образования местных исполнительных органов, организациями образования, здравоохранения и социальной защиты населения для детей-сирот и детей, оставшихся без попечения родителей, специальными организациями образования и организациями образования с особым режимом содержания;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получать методическую помощь по направлениям деятельности Комитета и уполномоченного органа по охране прав детей;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направлять предложения по совершенствованию законодательства в области защиты прав ребенка, в том числе в части автоматизации и оптимизации государственных услуг в сфере семьи и детей;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осуществлять иные права, предусмотренные законодательными актами Республики Казахстан.</w:t>
      </w:r>
    </w:p>
    <w:bookmarkEnd w:id="99"/>
    <w:bookmarkStart w:name="z110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Руководство Департамента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Руководитель Департамента назначается на должность и освобождается от должности в пределах, установленных законодательством Республики Казахстан. 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Руководитель Департамента представляет предложения по структуре и штатному расписанию Департамента в Комитет.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Полномочия руководителя Департамента: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 соответствии с законодательством Республики Казахстан назначает на должности и освобождает от должностей сотрудников Департамента;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определяет функциональные обязанности и полномочия сотрудников Департамента;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организует деятельность и осуществляет общее руководство дисциплинарной, аттестационной и конкурсной комиссий Департамента, контролирует соблюдение исполнительской и трудовой дисциплины, работу кадровой службы и организацию документооборота;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установленном законодательством Республики Казахстан порядке налагает дисциплинарные взыскания на сотрудников Департамента;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сотрудников Департамента;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принимает решения и подписывает правовые акты по вопросам, входящим в компетенцию Департамента, обязательные для выполнения всеми сотрудниками Департамента;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выносит соответствующие постановления Департамента в пределах компетенции;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рассматривает административные дела и налагает административные взыскания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утверждает план работы и списки проведения профилактического контроля с посещением субъектов контроля Департамента по согласованию с Комитетом;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представляет Департамент в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осуществляет общее руководство по принятию мер, направленных на усиление борьбы с коррупцией, обеспечивает соблюдение работниками требований антикоррупционного законодательства, несет персональную ответственность за состояние работы по противодействию коррупции в Департаменте;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осуществляет иные полномочия в соответствии с законами и актами Президента Республики Казахстан.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17"/>
    <w:bookmarkStart w:name="z128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Имущество, закрепленное за Департаментом, относится к республиканской собственности.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Департамент несет ответственность по своим обязательствам в пределах выделенных финансовых средств. </w:t>
      </w:r>
    </w:p>
    <w:bookmarkEnd w:id="123"/>
    <w:bookmarkStart w:name="z134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Реорганизация и упразднение Департамента осуществляются в соответствии с законодательством Республики Казахстан.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2022 года № 919-к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2021 года № 489</w:t>
            </w:r>
          </w:p>
        </w:tc>
      </w:tr>
    </w:tbl>
    <w:bookmarkStart w:name="z138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"Департамент по обеспечению качества в сфере образования области Жетісу Комитета по обеспечению качества в сфере образования и науки Министерства образования и науки Республики Казахстан"</w:t>
      </w:r>
    </w:p>
    <w:bookmarkEnd w:id="126"/>
    <w:bookmarkStart w:name="z139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Департамент по обеспечению качества в сфере образования области Жетісу Комитета по обеспечению качества в сфере образования и науки Министерства образования и науки Республики Казахстан (далее – Департамент) является территориальным подразделением Комитета по обеспечению качества в сфере образования и науки Министерства образования и науки Республики Казахстан (далее – Комитет) осуществляющим в пределах компетенции Комитета реализационные и контрольные функции в сфере образования и науки, а также участвует в выполнении стратегических функций Министерства образования и науки Республики Казахстан (далее – Министерство) в пределах компетенции Департамента.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счета, открытые в установленном законодательством порядке в территориальных органах казначейства.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Департамент вступает в гражданско-правовые отношения от собственного имени.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Структура и лимит штатной численности Департамента утверждается в соответствии с действующим законодательством.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Юридический адрес Департамента: Республика Казахстан, 040000, область Жетісу, город Талдыкорган, улица Кабанбай батыра, дом 27.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Полное наименование государственного органа – Государственное учреждение "Департамент по обеспечению качества в сфере образования области Жетісу Комитета по обеспечению качества в сфере образования и науки Министерства образования и науки Республики Казахстан".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Настоящее Положение является учредительным документом Департамента.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Финансирование деятельности Департамента осуществляется из республиканского бюджета.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140"/>
    <w:bookmarkStart w:name="z153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Задачи: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реализация единой государственной политики в области образования, в пределах компетенции Департамента;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осуществление государственного регулирования в области образования в целях обеспечения качества образовательных услуг, предоставляемых организациями образования путем внешней оценки качества системы образования и проведения государственного контроля.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Функции: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осуществление лицензирования на занятие образовательной деятельностью в электронном виде посредством государственной информационной системы разрешений и уведомлений согласно правилам ее функционирования на предоставление: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начального образования;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среднего образования;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 среднего образования;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и профессионального образования по квалификациям, для военных, специальных учебных заведений по группам специальностей;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послесреднего образования по квалификациям, для военных, специальных учебных заведений по группам специальностей;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осуществляет прием уведомлений о начале или прекращении осуществления деятельности в сфере дошкольного воспитания и обучения;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исключает организацию образования из реестра уведомлений о начале или прекращении осуществления деятельности по дошкольному воспитанию и обучению в случаях, предусмотренных законами Республики Казахстан;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приостанавливает деятельность организаций образования, осуществляющих деятельность в уведомительном порядке, в порядке, предусмотренном законодательством Республики Казахстан об административных правонарушениях;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ведет государственный электронный реестр разрешений и уведомлений, за исключением информации, содержащей государственные секреты и иную охраняемую законом тайну;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осуществляет уведомительный порядок в электронном виде посредством государственной информационной системы разрешений и уведомлений согласно правилам ее функционирования;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осуществляет профилактический контроль с посещением субъекта контроля на соответствие заявителя квалификационным требованиям до выдачи разрешения и (или) приложения к разрешению в порядке, предусмотренном законодательством Республики Казахстан;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создание консультативно-совещательного органа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образования;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проведение государственной аттестации организаций образования независимо от ведомственной подчиненности, реализующих: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общеобразовательные учебные программы специализированного образования;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учебные программы специального образования;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технического и профессионального, послесреднего образования;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осуществление государственного контроля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образования, независимо от форм собственности и ведомственной подчиненности;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по результатам контрольных и проверочных мероприятий составление протоколов об административных правонарушениях, наложение административных взысканий за административные правонарушения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образования, возбуждение и передача их в судебные органы, участие в судебных процессах;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выдача обязательных для исполнения письменных предписаний об устранении выявленных нарушений законодательства Республики Казахстан в области образования в установленные в предписании сроки в пределах своей компетенции;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разработка полугодового списка проведения профилактического контроля с посещением субъектов контроля на основании критериев оценки степени риска;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осуществление процедуры апостилирования документов об образовании (оригиналов);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участие в проведении мониторинга образовательных достижений обучающихся;</w:t>
      </w:r>
    </w:p>
    <w:bookmarkEnd w:id="169"/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оказание методологической поддержки организациям образования по результатам мониторинга образовательных достижений;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участие в заседаниях попечительских советов в школах, организаций технического и профессионального образования, при детских домах в качестве наблюдателей;</w:t>
      </w:r>
    </w:p>
    <w:bookmarkEnd w:id="171"/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проведение информационно-разъяснительной работы по реализации государственной политики в сфере образования и науки;</w:t>
      </w:r>
    </w:p>
    <w:bookmarkEnd w:id="172"/>
    <w:bookmarkStart w:name="z18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проведение мониторинга готовности организаций образований к новому учебному году (строительство, капитальные и текущие ремонтные работы, материально-техническое обеспечение и оснащенность);</w:t>
      </w:r>
    </w:p>
    <w:bookmarkEnd w:id="173"/>
    <w:bookmarkStart w:name="z18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проведение мониторинга (анализа) в органах управления образованием по обеспечению ими профессиональной деятельности педагогов;</w:t>
      </w:r>
    </w:p>
    <w:bookmarkEnd w:id="174"/>
    <w:bookmarkStart w:name="z18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проведение мониторинга аварийных и трехсменных школ;</w:t>
      </w:r>
    </w:p>
    <w:bookmarkEnd w:id="175"/>
    <w:bookmarkStart w:name="z18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 оказание методологической поддержки организациям образования;</w:t>
      </w:r>
    </w:p>
    <w:bookmarkEnd w:id="176"/>
    <w:bookmarkStart w:name="z18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 осуществление контрольных функций за деятельностью местных исполнительных органов по вопросам, относящимся к полномочиям Департамента;</w:t>
      </w:r>
    </w:p>
    <w:bookmarkEnd w:id="177"/>
    <w:bookmarkStart w:name="z1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взаимодействие с государственными органами, неправительственными и иными организациями, а также координирует деятельность консультативно-совещательного органа по вопросам соблюдения педагогической этики и защиты прав педагога;</w:t>
      </w:r>
    </w:p>
    <w:bookmarkEnd w:id="178"/>
    <w:bookmarkStart w:name="z19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 осуществляет взаимодействие с государственными органами, неправительственными и иными организациями по вопросам защиты прав ребенка, усыновления (удочерения), опеки, попечительства, патроната, приемной и гостевой семьи, противодействия детской безнадзорности и беспризорности, предупреждению и профилактике социального сиротства;</w:t>
      </w:r>
    </w:p>
    <w:bookmarkEnd w:id="179"/>
    <w:bookmarkStart w:name="z19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 проводит один раз в год мониторинг обеспечения прав детей на образование, организации питания, подвоза, отдыха, оздоровления и досуга в организациях образования, здравоохранения и социальной защиты населения для детей-сирот и детей, оставшихся без попечения родителей, в специальных организациях образования и организациях образования с особым режимом содержания, и направляет его результаты в уполномоченный орган по охране прав детей;</w:t>
      </w:r>
    </w:p>
    <w:bookmarkEnd w:id="180"/>
    <w:bookmarkStart w:name="z19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 координация реализации программы нравственно-духовного образования "Самопознание";</w:t>
      </w:r>
    </w:p>
    <w:bookmarkEnd w:id="181"/>
    <w:bookmarkStart w:name="z19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 в пределах своей компетенции рассмотрение обращений физических и юридических лиц в установленном законодательством Республики Казахстан порядке;</w:t>
      </w:r>
    </w:p>
    <w:bookmarkEnd w:id="182"/>
    <w:bookmarkStart w:name="z19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 предъявлять в суды иски в соответствии с законодательством Республики Казахстан;</w:t>
      </w:r>
    </w:p>
    <w:bookmarkEnd w:id="183"/>
    <w:bookmarkStart w:name="z19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 осуществлять иные права, предусмотренные законодательством.</w:t>
      </w:r>
    </w:p>
    <w:bookmarkEnd w:id="184"/>
    <w:bookmarkStart w:name="z19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Права и обязанности:</w:t>
      </w:r>
    </w:p>
    <w:bookmarkEnd w:id="185"/>
    <w:bookmarkStart w:name="z19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вносить в пределах своей компетенции предложения в государственные органы об отмене или изменении принятых правовых актов Республики Казахстан;</w:t>
      </w:r>
    </w:p>
    <w:bookmarkEnd w:id="186"/>
    <w:bookmarkStart w:name="z19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запрашивать и получать в установленном законодательством порядке от государственных органов, организаций, независимо от форм собственности и ведомственной подчиненности, их должностных лиц, необходимую информацию и материалы, в том числе, необходимые для оказания государственных услуг;</w:t>
      </w:r>
    </w:p>
    <w:bookmarkEnd w:id="187"/>
    <w:bookmarkStart w:name="z20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привлекать в установленном законодательством Республики Казахстан порядке для проработки вопросов, в пределах компетенции Департамента, научные и иные организации, а также отдельных ученых, педагогов, специалистов и экспертов;</w:t>
      </w:r>
    </w:p>
    <w:bookmarkEnd w:id="188"/>
    <w:bookmarkStart w:name="z20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принимать участие в работе комиссий, рабочих групп по вопросам, входящим в компетенцию Департамента;</w:t>
      </w:r>
    </w:p>
    <w:bookmarkEnd w:id="189"/>
    <w:bookmarkStart w:name="z20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создавать консультативно-совещательные органы (комиссии, советы, коллегии) при Департаменте;</w:t>
      </w:r>
    </w:p>
    <w:bookmarkEnd w:id="190"/>
    <w:bookmarkStart w:name="z20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создавать базу данных экспертов из числа квалифицированных специалистов в сфере образования для осуществления государственного контроля;</w:t>
      </w:r>
    </w:p>
    <w:bookmarkEnd w:id="191"/>
    <w:bookmarkStart w:name="z20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привлекать специалистов, консультантов и экспертов государственных органов и организаций при проведении контроля над проверяемыми субъектами;</w:t>
      </w:r>
    </w:p>
    <w:bookmarkEnd w:id="192"/>
    <w:bookmarkStart w:name="z20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рассматривать дела об административных правонарушениях, составлять по ним протоколы и налагать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193"/>
    <w:bookmarkStart w:name="z20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составлять протоколы об административных правонарушениях и передавать их в судебные органы, в порядке, предусмотренном законодательством Республики Казахстан об административных правонарушениях;</w:t>
      </w:r>
    </w:p>
    <w:bookmarkEnd w:id="194"/>
    <w:bookmarkStart w:name="z20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обращаться в суд, предъявлять иски в целях защиты прав и интересов Департамента в соответствии с законодательством Республики Казахстан;</w:t>
      </w:r>
    </w:p>
    <w:bookmarkEnd w:id="195"/>
    <w:bookmarkStart w:name="z20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своевременно и качественно представлять информацию о проводимой работе в Комитет, а также выполнять указания, данные Министерством и Комитетом;</w:t>
      </w:r>
    </w:p>
    <w:bookmarkEnd w:id="196"/>
    <w:bookmarkStart w:name="z20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давать разъяснения по вопросам, входящим в компетенцию Департамента;</w:t>
      </w:r>
    </w:p>
    <w:bookmarkEnd w:id="197"/>
    <w:bookmarkStart w:name="z21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обеспечивать доступность стандартов государственных услуг;</w:t>
      </w:r>
    </w:p>
    <w:bookmarkEnd w:id="198"/>
    <w:bookmarkStart w:name="z21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обеспечивать информированность потребителей государственных услуг о порядке оказания государственных услуг;</w:t>
      </w:r>
    </w:p>
    <w:bookmarkEnd w:id="199"/>
    <w:bookmarkStart w:name="z21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предоставлять соответствующую информацию в уполномоченные органы в области оказания государственных услуг;</w:t>
      </w:r>
    </w:p>
    <w:bookmarkEnd w:id="200"/>
    <w:bookmarkStart w:name="z21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направлять материалы в уполномоченные органы для возбуждения дисциплинарного, административного или уголовного производства при установлении фактов нарушений законодательства в области защиты прав ребенка (обеспечение прав детей на образование, организация питания, подвоз, отдых, оздоровление и досуг) управлениями образования местных исполнительных органов, организациями образования, здравоохранения и социальной защиты населения для детей-сирот и детей, оставшихся без попечения родителей, специальными организациями образования и организациями образования с особым режимом содержания;</w:t>
      </w:r>
    </w:p>
    <w:bookmarkEnd w:id="201"/>
    <w:bookmarkStart w:name="z21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получать методическую помощь по направлениям деятельности Комитета и уполномоченного органа по охране прав детей;</w:t>
      </w:r>
    </w:p>
    <w:bookmarkEnd w:id="202"/>
    <w:bookmarkStart w:name="z21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направлять предложения по совершенствованию законодательства в области защиты прав ребенка, в том числе в части автоматизации и оптимизации государственных услуг в сфере семьи и детей;</w:t>
      </w:r>
    </w:p>
    <w:bookmarkEnd w:id="203"/>
    <w:bookmarkStart w:name="z21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осуществлять иные права, предусмотренные законодательными актами Республики Казахстан.</w:t>
      </w:r>
    </w:p>
    <w:bookmarkEnd w:id="204"/>
    <w:bookmarkStart w:name="z217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205"/>
    <w:bookmarkStart w:name="z21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Руководство Департамента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06"/>
    <w:bookmarkStart w:name="z21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Руководитель Департамента назначается на должность и освобождается от должности в пределах, установленных законодательством Республики Казахстан. </w:t>
      </w:r>
    </w:p>
    <w:bookmarkEnd w:id="207"/>
    <w:bookmarkStart w:name="z22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Руководитель Департамента представляет предложения по структуре и штатному расписанию Департамента в Комитет.</w:t>
      </w:r>
    </w:p>
    <w:bookmarkEnd w:id="208"/>
    <w:bookmarkStart w:name="z22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Полномочия руководителя Департамента:</w:t>
      </w:r>
    </w:p>
    <w:bookmarkEnd w:id="209"/>
    <w:bookmarkStart w:name="z22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 соответствии с законодательством Республики Казахстан назначает на должности и освобождает от должностей сотрудников Департамента;</w:t>
      </w:r>
    </w:p>
    <w:bookmarkEnd w:id="210"/>
    <w:bookmarkStart w:name="z22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определяет функциональные обязанности и полномочия сотрудников Департамента;</w:t>
      </w:r>
    </w:p>
    <w:bookmarkEnd w:id="211"/>
    <w:bookmarkStart w:name="z22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организует деятельность и осуществляет общее руководство дисциплинарной, аттестационной и конкурсной комиссий Департамента, контролирует соблюдение исполнительской и трудовой дисциплины, работу кадровой службы и организацию документооборота;</w:t>
      </w:r>
    </w:p>
    <w:bookmarkEnd w:id="212"/>
    <w:bookmarkStart w:name="z22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установленном законодательством Республики Казахстан порядке налагает дисциплинарные взыскания на сотрудников Департамента;</w:t>
      </w:r>
    </w:p>
    <w:bookmarkEnd w:id="213"/>
    <w:bookmarkStart w:name="z22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сотрудников Департамента;</w:t>
      </w:r>
    </w:p>
    <w:bookmarkEnd w:id="214"/>
    <w:bookmarkStart w:name="z22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принимает решения и подписывает правовые акты по вопросам, входящим в компетенцию Департамента, обязательные для выполнения всеми сотрудниками Департамента;</w:t>
      </w:r>
    </w:p>
    <w:bookmarkEnd w:id="215"/>
    <w:bookmarkStart w:name="z22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выносит соответствующие постановления Департамента в пределах компетенции;</w:t>
      </w:r>
    </w:p>
    <w:bookmarkEnd w:id="216"/>
    <w:bookmarkStart w:name="z22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рассматривает административные дела и налагает административные взыскания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образования;</w:t>
      </w:r>
    </w:p>
    <w:bookmarkEnd w:id="217"/>
    <w:bookmarkStart w:name="z23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утверждает план работы и списки проведения профилактического контроля с посещением субъектов контроля Департамента по согласованию с Комитетом;</w:t>
      </w:r>
    </w:p>
    <w:bookmarkEnd w:id="218"/>
    <w:bookmarkStart w:name="z23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представляет Департамент в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bookmarkEnd w:id="219"/>
    <w:bookmarkStart w:name="z23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осуществляет общее руководство по принятию мер, направленных на усиление борьбы с коррупцией, обеспечивает соблюдение работниками требований антикоррупционного законодательства, несет персональную ответственность за состояние работы по противодействию коррупции в Департаменте;</w:t>
      </w:r>
    </w:p>
    <w:bookmarkEnd w:id="220"/>
    <w:bookmarkStart w:name="z23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осуществляет иные полномочия в соответствии с законами и актами Президента Республики Казахстан.</w:t>
      </w:r>
    </w:p>
    <w:bookmarkEnd w:id="221"/>
    <w:bookmarkStart w:name="z23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22"/>
    <w:bookmarkStart w:name="z235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23"/>
    <w:bookmarkStart w:name="z23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224"/>
    <w:bookmarkStart w:name="z23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25"/>
    <w:bookmarkStart w:name="z23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Имущество, закрепленное за Департаментом, относится к республиканской собственности.</w:t>
      </w:r>
    </w:p>
    <w:bookmarkEnd w:id="226"/>
    <w:bookmarkStart w:name="z23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227"/>
    <w:bookmarkStart w:name="z24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Департамент несет ответственность по своим обязательствам в пределах выделенных финансовых средств. </w:t>
      </w:r>
    </w:p>
    <w:bookmarkEnd w:id="228"/>
    <w:bookmarkStart w:name="z241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29"/>
    <w:bookmarkStart w:name="z24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Реорганизация и упразднение Департамента осуществляются в соответствии с законодательством Республики Казахстан.</w:t>
      </w:r>
    </w:p>
    <w:bookmarkEnd w:id="2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2022 года № 919-к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2021 года № 489</w:t>
            </w:r>
          </w:p>
        </w:tc>
      </w:tr>
    </w:tbl>
    <w:bookmarkStart w:name="z245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"Департамент по обеспечению качества в сфере образования области Ұлытау Комитета по обеспечению качества в сфере образования и науки Министерства образования и науки Республики Казахстан"</w:t>
      </w:r>
    </w:p>
    <w:bookmarkEnd w:id="231"/>
    <w:bookmarkStart w:name="z246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2"/>
    <w:bookmarkStart w:name="z24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Департамент по обеспечению качества в сфере образования области Ұлытау Комитета по обеспечению качества в сфере образования и науки Министерства образования и науки Республики Казахстан (далее – Департамент) является территориальным подразделением Комитета по обеспечению качества в сфере образования и науки Министерства образования и науки Республики Казахстан (далее – Комитет) осуществляющим в пределах компетенции Комитета реализационные и контрольные функции в сфере образования и науки, а также участвует в выполнении стратегических функций Министерства образования и науки Республики Казахстан (далее – Министерство) в пределах компетенции Департамента.</w:t>
      </w:r>
    </w:p>
    <w:bookmarkEnd w:id="233"/>
    <w:bookmarkStart w:name="z24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34"/>
    <w:bookmarkStart w:name="z24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счета, открытые в установленном законодательством порядке в территориальных органах казначейства.</w:t>
      </w:r>
    </w:p>
    <w:bookmarkEnd w:id="235"/>
    <w:bookmarkStart w:name="z25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Департамент вступает в гражданско-правовые отношения от собственного имени.</w:t>
      </w:r>
    </w:p>
    <w:bookmarkEnd w:id="236"/>
    <w:bookmarkStart w:name="z25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237"/>
    <w:bookmarkStart w:name="z25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238"/>
    <w:bookmarkStart w:name="z25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Структура и лимит штатной численности Департамента утверждается в соответствии с действующим законодательством.</w:t>
      </w:r>
    </w:p>
    <w:bookmarkEnd w:id="239"/>
    <w:bookmarkStart w:name="z25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Юридический адрес Департамента: Республика Казахстан, 100600, область Ұлытау, город Жезказган, улица Сатпаева, 54 А.</w:t>
      </w:r>
    </w:p>
    <w:bookmarkEnd w:id="240"/>
    <w:bookmarkStart w:name="z25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Полное наименование государственного органа – Государственное учреждение "Департамент по обеспечению качества в сфере образования области Ұлытау Комитета по обеспечению качества в сфере образования и науки Министерства образования и науки Республики Казахстан".</w:t>
      </w:r>
    </w:p>
    <w:bookmarkEnd w:id="241"/>
    <w:bookmarkStart w:name="z25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Настоящее Положение является учредительным документом Департамента.</w:t>
      </w:r>
    </w:p>
    <w:bookmarkEnd w:id="242"/>
    <w:bookmarkStart w:name="z25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Финансирование деятельности Департамента осуществляется из республиканского бюджета.</w:t>
      </w:r>
    </w:p>
    <w:bookmarkEnd w:id="243"/>
    <w:bookmarkStart w:name="z25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44"/>
    <w:bookmarkStart w:name="z25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245"/>
    <w:bookmarkStart w:name="z260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246"/>
    <w:bookmarkStart w:name="z26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Задачи:</w:t>
      </w:r>
    </w:p>
    <w:bookmarkEnd w:id="247"/>
    <w:bookmarkStart w:name="z26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реализация единой государственной политики в области образования, в пределах компетенции Департамента;</w:t>
      </w:r>
    </w:p>
    <w:bookmarkEnd w:id="248"/>
    <w:bookmarkStart w:name="z26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осуществление государственного регулирования в области образования в целях обеспечения качества образовательных услуг, предоставляемых организациями образования путем внешней оценки качества системы образования и проведения государственного контроля.</w:t>
      </w:r>
    </w:p>
    <w:bookmarkEnd w:id="249"/>
    <w:bookmarkStart w:name="z26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Функции:</w:t>
      </w:r>
    </w:p>
    <w:bookmarkEnd w:id="250"/>
    <w:bookmarkStart w:name="z26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осуществление лицензирования на занятие образовательной деятельностью в электронном виде посредством государственной информационной системы разрешений и уведомлений согласно правилам ее функционирования на предоставление:</w:t>
      </w:r>
    </w:p>
    <w:bookmarkEnd w:id="251"/>
    <w:bookmarkStart w:name="z26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начального образования;</w:t>
      </w:r>
    </w:p>
    <w:bookmarkEnd w:id="252"/>
    <w:bookmarkStart w:name="z26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среднего образования;</w:t>
      </w:r>
    </w:p>
    <w:bookmarkEnd w:id="253"/>
    <w:bookmarkStart w:name="z26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 среднего образования;</w:t>
      </w:r>
    </w:p>
    <w:bookmarkEnd w:id="254"/>
    <w:bookmarkStart w:name="z26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и профессионального образования по квалификациям, для военных, специальных учебных заведений по группам специальностей;</w:t>
      </w:r>
    </w:p>
    <w:bookmarkEnd w:id="255"/>
    <w:bookmarkStart w:name="z27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послесреднего образования по квалификациям, для военных, специальных учебных заведений по группам специальностей;</w:t>
      </w:r>
    </w:p>
    <w:bookmarkEnd w:id="256"/>
    <w:bookmarkStart w:name="z27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осуществляет прием уведомлений о начале или прекращении осуществления деятельности в сфере дошкольного воспитания и обучения;</w:t>
      </w:r>
    </w:p>
    <w:bookmarkEnd w:id="257"/>
    <w:bookmarkStart w:name="z27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исключает организацию образования из реестра уведомлений о начале или прекращении осуществления деятельности по дошкольному воспитанию и обучению в случаях, предусмотренных законами Республики Казахстан;</w:t>
      </w:r>
    </w:p>
    <w:bookmarkEnd w:id="258"/>
    <w:bookmarkStart w:name="z27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приостанавливает деятельность организаций образования, осуществляющих деятельность в уведомительном порядке, в порядке, предусмотренном законодательством Республики Казахстан об административных правонарушениях;</w:t>
      </w:r>
    </w:p>
    <w:bookmarkEnd w:id="259"/>
    <w:bookmarkStart w:name="z27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ведет государственный электронный реестр разрешений и уведомлений, за исключением информации, содержащей государственные секреты и иную охраняемую законом тайну;</w:t>
      </w:r>
    </w:p>
    <w:bookmarkEnd w:id="260"/>
    <w:bookmarkStart w:name="z27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осуществляет уведомительный порядок в электронном виде посредством государственной информационной системы разрешений и уведомлений согласно правилам ее функционирования;</w:t>
      </w:r>
    </w:p>
    <w:bookmarkEnd w:id="261"/>
    <w:bookmarkStart w:name="z27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осуществляет профилактический контроль с посещением субъекта контроля на соответствие заявителя квалификационным требованиям до выдачи разрешения и (или) приложения к разрешению в порядке, предусмотренном законодательством Республики Казахстан;</w:t>
      </w:r>
    </w:p>
    <w:bookmarkEnd w:id="262"/>
    <w:bookmarkStart w:name="z27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создание консультативно-совещательного органа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образования;</w:t>
      </w:r>
    </w:p>
    <w:bookmarkEnd w:id="263"/>
    <w:bookmarkStart w:name="z27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проведение государственной аттестации организаций образования независимо от ведомственной подчиненности, реализующих:</w:t>
      </w:r>
    </w:p>
    <w:bookmarkEnd w:id="264"/>
    <w:bookmarkStart w:name="z27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bookmarkEnd w:id="265"/>
    <w:bookmarkStart w:name="z28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общеобразовательные учебные программы специализированного образования;</w:t>
      </w:r>
    </w:p>
    <w:bookmarkEnd w:id="266"/>
    <w:bookmarkStart w:name="z28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учебные программы специального образования;</w:t>
      </w:r>
    </w:p>
    <w:bookmarkEnd w:id="267"/>
    <w:bookmarkStart w:name="z28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технического и профессионального, послесреднего образования;</w:t>
      </w:r>
    </w:p>
    <w:bookmarkEnd w:id="268"/>
    <w:bookmarkStart w:name="z28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осуществление государственного контроля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образования, независимо от форм собственности и ведомственной подчиненности;</w:t>
      </w:r>
    </w:p>
    <w:bookmarkEnd w:id="269"/>
    <w:bookmarkStart w:name="z28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по результатам контрольных и проверочных мероприятий составление протоколов об административных правонарушениях, наложение административных взысканий за административные правонарушения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образования, возбуждение и передача их в судебные органы, участие в судебных процессах;</w:t>
      </w:r>
    </w:p>
    <w:bookmarkEnd w:id="270"/>
    <w:bookmarkStart w:name="z28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выдача обязательных для исполнения письменных предписаний об устранении выявленных нарушений законодательства Республики Казахстан в области образования в установленные в предписании сроки в пределах своей компетенции;</w:t>
      </w:r>
    </w:p>
    <w:bookmarkEnd w:id="271"/>
    <w:bookmarkStart w:name="z28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разработка полугодового списка проведения профилактического контроля с посещением субъектов контроля на основании критериев оценки степени риска;</w:t>
      </w:r>
    </w:p>
    <w:bookmarkEnd w:id="272"/>
    <w:bookmarkStart w:name="z28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осуществление процедуры апостилирования документов об образовании (оригиналов);</w:t>
      </w:r>
    </w:p>
    <w:bookmarkEnd w:id="273"/>
    <w:bookmarkStart w:name="z28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участие в проведении мониторинга образовательных достижений обучающихся;</w:t>
      </w:r>
    </w:p>
    <w:bookmarkEnd w:id="274"/>
    <w:bookmarkStart w:name="z28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оказание методологической поддержки организациям образования по результатам мониторинга образовательных достижений;</w:t>
      </w:r>
    </w:p>
    <w:bookmarkEnd w:id="275"/>
    <w:bookmarkStart w:name="z29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участие в заседаниях попечительских советов в школах, организаций технического и профессионального образования, при детских домах в качестве наблюдателей;</w:t>
      </w:r>
    </w:p>
    <w:bookmarkEnd w:id="276"/>
    <w:bookmarkStart w:name="z29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проведение информационно-разъяснительной работы по реализации государственной политики в сфере образования и науки;</w:t>
      </w:r>
    </w:p>
    <w:bookmarkEnd w:id="277"/>
    <w:bookmarkStart w:name="z29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проведение мониторинга готовности организаций образований к новому учебному году (строительство, капитальные и текущие ремонтные работы, материально-техническое обеспечение и оснащенность);</w:t>
      </w:r>
    </w:p>
    <w:bookmarkEnd w:id="278"/>
    <w:bookmarkStart w:name="z29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проведение мониторинга (анализа) в органах управления образованием по обеспечению ими профессиональной деятельности педагогов;</w:t>
      </w:r>
    </w:p>
    <w:bookmarkEnd w:id="279"/>
    <w:bookmarkStart w:name="z29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проведение мониторинга аварийных и трехсменных школ;</w:t>
      </w:r>
    </w:p>
    <w:bookmarkEnd w:id="280"/>
    <w:bookmarkStart w:name="z29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 оказание методологической поддержки организациям образования;</w:t>
      </w:r>
    </w:p>
    <w:bookmarkEnd w:id="281"/>
    <w:bookmarkStart w:name="z29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 осуществление контрольных функций за деятельностью местных исполнительных органов по вопросам, относящимся к полномочиям Департамента;</w:t>
      </w:r>
    </w:p>
    <w:bookmarkEnd w:id="282"/>
    <w:bookmarkStart w:name="z29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взаимодействие с государственными органами, неправительственными и иными организациями, а также координирует деятельность консультативно-совещательного органа по вопросам соблюдения педагогической этики и защиты прав педагога;</w:t>
      </w:r>
    </w:p>
    <w:bookmarkEnd w:id="283"/>
    <w:bookmarkStart w:name="z29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 осуществляет взаимодействие с государственными органами, неправительственными и иными организациями по вопросам защиты прав ребенка, усыновления (удочерения), опеки, попечительства, патроната, приемной и гостевой семьи, противодействия детской безнадзорности и беспризорности, предупреждению и профилактике социального сиротства;</w:t>
      </w:r>
    </w:p>
    <w:bookmarkEnd w:id="284"/>
    <w:bookmarkStart w:name="z29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 проводит один раз в год мониторинг обеспечения прав детей на образование, организации питания, подвоза, отдыха, оздоровления и досуга в организациях образования, здравоохранения и социальной защиты населения для детей-сирот и детей, оставшихся без попечения родителей, в специальных организациях образования и организациях образования с особым режимом содержания, и направляет его результаты в уполномоченный орган по охране прав детей;</w:t>
      </w:r>
    </w:p>
    <w:bookmarkEnd w:id="285"/>
    <w:bookmarkStart w:name="z30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 координация реализации программы нравственно-духовного образования "Самопознание";</w:t>
      </w:r>
    </w:p>
    <w:bookmarkEnd w:id="286"/>
    <w:bookmarkStart w:name="z30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 в пределах своей компетенции рассмотрение обращений физических и юридических лиц в установленном законодательством Республики Казахстан порядке;</w:t>
      </w:r>
    </w:p>
    <w:bookmarkEnd w:id="287"/>
    <w:bookmarkStart w:name="z30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 предъявлять в суды иски в соответствии с законодательством Республики Казахстан;</w:t>
      </w:r>
    </w:p>
    <w:bookmarkEnd w:id="288"/>
    <w:bookmarkStart w:name="z30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 осуществлять иные права, предусмотренные законодательством.</w:t>
      </w:r>
    </w:p>
    <w:bookmarkEnd w:id="289"/>
    <w:bookmarkStart w:name="z30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Права и обязанности:</w:t>
      </w:r>
    </w:p>
    <w:bookmarkEnd w:id="290"/>
    <w:bookmarkStart w:name="z30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вносить в пределах своей компетенции предложения в государственные органы об отмене или изменении принятых правовых актов Республики Казахстан;</w:t>
      </w:r>
    </w:p>
    <w:bookmarkEnd w:id="291"/>
    <w:bookmarkStart w:name="z30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запрашивать и получать в установленном законодательством порядке от государственных органов, организаций, независимо от форм собственности и ведомственной подчиненности, их должностных лиц, необходимую информацию и материалы, в том числе, необходимые для оказания государственных услуг;</w:t>
      </w:r>
    </w:p>
    <w:bookmarkEnd w:id="292"/>
    <w:bookmarkStart w:name="z30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привлекать в установленном законодательством Республики Казахстан порядке для проработки вопросов, в пределах компетенции Департамента, научные и иные организации, а также отдельных ученых, педагогов, специалистов и экспертов;</w:t>
      </w:r>
    </w:p>
    <w:bookmarkEnd w:id="293"/>
    <w:bookmarkStart w:name="z30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принимать участие в работе комиссий, рабочих групп по вопросам, входящим в компетенцию Департамента;</w:t>
      </w:r>
    </w:p>
    <w:bookmarkEnd w:id="294"/>
    <w:bookmarkStart w:name="z30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создавать консультативно-совещательные органы (комиссии, советы, коллегии) при Департаменте;</w:t>
      </w:r>
    </w:p>
    <w:bookmarkEnd w:id="295"/>
    <w:bookmarkStart w:name="z31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создавать базу данных экспертов из числа квалифицированных специалистов в сфере образования для осуществления государственного контроля;</w:t>
      </w:r>
    </w:p>
    <w:bookmarkEnd w:id="296"/>
    <w:bookmarkStart w:name="z31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привлекать специалистов, консультантов и экспертов государственных органов и организаций при проведении контроля над проверяемыми субъектами;</w:t>
      </w:r>
    </w:p>
    <w:bookmarkEnd w:id="297"/>
    <w:bookmarkStart w:name="z31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рассматривать дела об административных правонарушениях, составлять по ним протоколы и налагать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298"/>
    <w:bookmarkStart w:name="z31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составлять протоколы об административных правонарушениях и передавать их в судебные органы, в порядке, предусмотренном законодательством Республики Казахстан об административных правонарушениях;</w:t>
      </w:r>
    </w:p>
    <w:bookmarkEnd w:id="299"/>
    <w:bookmarkStart w:name="z31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обращаться в суд, предъявлять иски в целях защиты прав и интересов Департамента в соответствии с законодательством Республики Казахстан;</w:t>
      </w:r>
    </w:p>
    <w:bookmarkEnd w:id="300"/>
    <w:bookmarkStart w:name="z31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своевременно и качественно представлять информацию о проводимой работе в Комитет, а также выполнять указания, данные Министерством и Комитетом;</w:t>
      </w:r>
    </w:p>
    <w:bookmarkEnd w:id="301"/>
    <w:bookmarkStart w:name="z31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давать разъяснения по вопросам, входящим в компетенцию Департамента;</w:t>
      </w:r>
    </w:p>
    <w:bookmarkEnd w:id="302"/>
    <w:bookmarkStart w:name="z31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обеспечивать доступность стандартов государственных услуг;</w:t>
      </w:r>
    </w:p>
    <w:bookmarkEnd w:id="303"/>
    <w:bookmarkStart w:name="z31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обеспечивать информированность потребителей государственных услуг о порядке оказания государственных услуг;</w:t>
      </w:r>
    </w:p>
    <w:bookmarkEnd w:id="304"/>
    <w:bookmarkStart w:name="z31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предоставлять соответствующую информацию в уполномоченные органы в области оказания государственных услуг;</w:t>
      </w:r>
    </w:p>
    <w:bookmarkEnd w:id="305"/>
    <w:bookmarkStart w:name="z32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направлять материалы в уполномоченные органы для возбуждения дисциплинарного, административного или уголовного производства при установлении фактов нарушений законодательства в области защиты прав ребенка (обеспечение прав детей на образование, организация питания, подвоз, отдых, оздоровление и досуг) управлениями образования местных исполнительных органов, организациями образования, здравоохранения и социальной защиты населения для детей-сирот и детей, оставшихся без попечения родителей, специальными организациями образования и организациями образования с особым режимом содержания;</w:t>
      </w:r>
    </w:p>
    <w:bookmarkEnd w:id="306"/>
    <w:bookmarkStart w:name="z32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получать методическую помощь по направлениям деятельности Комитета и уполномоченного органа по охране прав детей;</w:t>
      </w:r>
    </w:p>
    <w:bookmarkEnd w:id="307"/>
    <w:bookmarkStart w:name="z32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направлять предложения по совершенствованию законодательства в области защиты прав ребенка, в том числе в части автоматизации и оптимизации государственных услуг в сфере семьи и детей;</w:t>
      </w:r>
    </w:p>
    <w:bookmarkEnd w:id="308"/>
    <w:bookmarkStart w:name="z32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осуществлять иные права, предусмотренные законодательными актами Республики Казахстан.</w:t>
      </w:r>
    </w:p>
    <w:bookmarkEnd w:id="309"/>
    <w:bookmarkStart w:name="z324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310"/>
    <w:bookmarkStart w:name="z32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Руководство Департамента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311"/>
    <w:bookmarkStart w:name="z32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Руководитель Департамента назначается на должность и освобождается от должности в пределах, установленных законодательством Республики Казахстан. </w:t>
      </w:r>
    </w:p>
    <w:bookmarkEnd w:id="312"/>
    <w:bookmarkStart w:name="z32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Руководитель Департамента представляет предложения по структуре и штатному расписанию Департамента в Комитет.</w:t>
      </w:r>
    </w:p>
    <w:bookmarkEnd w:id="313"/>
    <w:bookmarkStart w:name="z32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Полномочия руководителя Департамента:</w:t>
      </w:r>
    </w:p>
    <w:bookmarkEnd w:id="314"/>
    <w:bookmarkStart w:name="z32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 соответствии с законодательством Республики Казахстан назначает на должности и освобождает от должностей сотрудников Департамента;</w:t>
      </w:r>
    </w:p>
    <w:bookmarkEnd w:id="315"/>
    <w:bookmarkStart w:name="z33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определяет функциональные обязанности и полномочия сотрудников Департамента;</w:t>
      </w:r>
    </w:p>
    <w:bookmarkEnd w:id="316"/>
    <w:bookmarkStart w:name="z33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организует деятельность и осуществляет общее руководство дисциплинарной, аттестационной и конкурсной комиссий Департамента, контролирует соблюдение исполнительской и трудовой дисциплины, работу кадровой службы и организацию документооборота;</w:t>
      </w:r>
    </w:p>
    <w:bookmarkEnd w:id="317"/>
    <w:bookmarkStart w:name="z33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установленном законодательством Республики Казахстан порядке налагает дисциплинарные взыскания на сотрудников Департамента;</w:t>
      </w:r>
    </w:p>
    <w:bookmarkEnd w:id="318"/>
    <w:bookmarkStart w:name="z33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сотрудников Департамента;</w:t>
      </w:r>
    </w:p>
    <w:bookmarkEnd w:id="319"/>
    <w:bookmarkStart w:name="z33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принимает решения и подписывает правовые акты по вопросам, входящим в компетенцию Департамента, обязательные для выполнения всеми сотрудниками Департамента;</w:t>
      </w:r>
    </w:p>
    <w:bookmarkEnd w:id="320"/>
    <w:bookmarkStart w:name="z33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выносит соответствующие постановления Департамента в пределах компетенции;</w:t>
      </w:r>
    </w:p>
    <w:bookmarkEnd w:id="321"/>
    <w:bookmarkStart w:name="z33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рассматривает административные дела и налагает административные взыскания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образования;</w:t>
      </w:r>
    </w:p>
    <w:bookmarkEnd w:id="322"/>
    <w:bookmarkStart w:name="z33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утверждает план работы и списки проведения профилактического контроля с посещением субъектов контроля Департамента по согласованию с Комитетом;</w:t>
      </w:r>
    </w:p>
    <w:bookmarkEnd w:id="323"/>
    <w:bookmarkStart w:name="z33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представляет Департамент в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bookmarkEnd w:id="324"/>
    <w:bookmarkStart w:name="z33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осуществляет общее руководство по принятию мер, направленных на усиление борьбы с коррупцией, обеспечивает соблюдение работниками требований антикоррупционного законодательства, несет персональную ответственность за состояние работы по противодействию коррупции в Департаменте;</w:t>
      </w:r>
    </w:p>
    <w:bookmarkEnd w:id="325"/>
    <w:bookmarkStart w:name="z34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осуществляет иные полномочия в соответствии с законами и актами Президента Республики Казахстан.</w:t>
      </w:r>
    </w:p>
    <w:bookmarkEnd w:id="326"/>
    <w:bookmarkStart w:name="z34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27"/>
    <w:bookmarkStart w:name="z342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328"/>
    <w:bookmarkStart w:name="z34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29"/>
    <w:bookmarkStart w:name="z34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30"/>
    <w:bookmarkStart w:name="z34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Имущество, закрепленное за Департаментом, относится к республиканской собственности.</w:t>
      </w:r>
    </w:p>
    <w:bookmarkEnd w:id="331"/>
    <w:bookmarkStart w:name="z34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332"/>
    <w:bookmarkStart w:name="z34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Департамент несет ответственность по своим обязательствам в пределах выделенных финансовых средств. </w:t>
      </w:r>
    </w:p>
    <w:bookmarkEnd w:id="333"/>
    <w:bookmarkStart w:name="z348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334"/>
    <w:bookmarkStart w:name="z34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Реорганизация и упразднение Департамента осуществляются в соответствии с законодательством Республики Казахстан.</w:t>
      </w:r>
    </w:p>
    <w:bookmarkEnd w:id="3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