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ec25" w14:textId="dc0e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области Жетісу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21 октября 2022 года № 81. Утратило силу постановлением акимата области Жетісу от 11 апреля 2023 года № 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Жетісу от 11.04.2023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области Жетісу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местных исполнительных органов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 Жетісу Н.Егинбаева.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№ ____ от "__" ___________ 2022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области Жетісу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местных исполнительных органов области Жетісу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утвержденного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приложению 4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 приложению 5 к настоящей Методике.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 приложению 5 к настоящей Методике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43 настоящей Методики.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республиканском государственном учреждении "Департамент Агентства Республики Казахстан по делам государственной службы по области Жетісу" (далее - Департамент) осуществляется в течение десяти рабочих дней со дня вынесения решения. По итогам рассмотрения жалобы Департаментом принимается одно из следующих решений: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</w:t>
            </w:r>
          </w:p>
        </w:tc>
      </w:tr>
    </w:tbl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_________________________________________________год (период, на который составляется индивидуальный план)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дости-жения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 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 </w:t>
            </w:r>
          </w:p>
        </w:tc>
      </w:tr>
    </w:tbl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(оцениваемый период)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__________________________________________________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(неудовлетворительно, удовлетворительно, эффективно, превосходно)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 дата ____________________________подпись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 _________________год (оцениваемый год)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 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области Жетісу</w:t>
            </w:r>
          </w:p>
        </w:tc>
      </w:tr>
    </w:tbl>
    <w:bookmarkStart w:name="z1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 Создает условия и ориентирует коллектив на качественное и своевременное выполнение подразделением поставленных задач;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 Не создает необходимые условия и не ориентирует коллектив на качественное и своевременное выполнение поставленных задач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 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 Не планирует и не организует работу вверенного коллектива, не содействует в достижении ими запланированных результатов Не контролирует деятельность работников в выполнении поставленных задач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 Готовит и вносит руководству качественные документы; Умеет работать в условиях ограниченного времени;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 Готовит некачественные документы Работает не оперативно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СОТРУДНИ-ЧЕСТВО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государствен-ными органами и организациями в пределах компетенции; Использует потенциал каждого работника для достижения поставленных задач;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 Использует потенциал отдельных работников для достижения поставленных задач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 Не вносит предложения по организации эффективной работы подразделения и с обществом Не передает опыт и знания коллегам для совместного выполнения работы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 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 Не взаимодействует с коллегами и представителями разных госорганов и организаций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 Информирует о возможных рисках при принятии решений; Предлагает альтернативные варианты при принятии решений; Принимает последовательные и эффективные решения;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 Не информирует о возможных рисках При принятии решений не предлагает альтернативных вариантов Принимает непоследовательные и неэффективные решения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 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 Редко занимается поиском необходимой для принятия решений информации Отказывается от обсуждения с коллективом подходов и не учитывает мнения других при принятии решений Не анализирует и не прогнозирует возможные риски, или не учитывает данные из различных источников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учетом возможных рисков;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 Не предлагает альтернативные варианты решения задач либо не учитывает возможные риски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 Знает эффективные инструменты оказания услуг; Обеспечивает доступность оказываемых услуг;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 Имеет поверхностное представление об инструментах оказания услуг Не обеспечивает доступность оказываемых государственных услуг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D-2; D-3 (руководитель структурного подразделения);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 Не создает условия для определения уровня удовлетворенности с целью обеспечения обратной связи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 Анализирует уровень удовлетворенности качеством услуг и вносит предложения по их совершенствованию;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 Не проявляет интереса к проблемам и вопросам потребителя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ИНФОРМИРО-ВАНИЕ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 Доводит информацию до потребителя уважительно и доброжелательно;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 Не доводит информацию до потребителя или делает это пренебрежительно и неприязненно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 Доводит информацию до потребителя доступно в устной и письменной форме;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 Не доводит информацию до потребителя, как в устной, так и в письменной форме, либо делает это неясно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ОПЕРАТИВ-НОСТЬ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 Разрабатывает эффективные меры для своевременного реагирования на изменения; Эффективно управляет подразделением и достигает результата при внутренних и внешних изменениях;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 Не разрабатывает или разрабатывает неэффективные меры для своевременного реагирования на изменения Неэффективно управляет подразделением при внутренних и внешних изменениях и не достигает результатов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 Не анализирует происходящие изменения и не принимает меры по улучшению работы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 Изучает новые подходы и способы их внедрения; Сохраняет самоконтроль в изменившихся условиях;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 Не изучает новые подходы и способы их внедрения Теряет самоконтроль в изменившихся условиях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САМОРАЗВИ-ТИЕ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 Принимает системные меры по развитию работников; Делится накопленным опытом и знаниями с коллегами, а также определяет уровень их развития;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 Не принимает или принимает несистемные меры по развитию работников Не передает коллегам накопленный опыт и знания, а также безразличен к уровню их развития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 В целях достижения результата развивает свои компетенции и принимает меры по их развитию у подчиненных;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 Не развивается сам и не ориентирует подчиненных на их развитие, даже если это необходимо для достижения результата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 Стремится к саморазвитию, ищет новую информацию и способы ее применения;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 Не развивается и безразличен к новой информации и способам ее применения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ДОБРОПОРЯ-ДОЧНОСТЬ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 Развивает в коллективе чувство приверженности к этическим нормам и стандартам государственной службы; Признает достижения других, воздерживается от обсуждения личных и профессиональных качеств коллег, порочащих их честь и достоинство; Выявляет и реагирует на нарушения этических норм;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 Считает приверженность ценностям госслужбы личным делом каждого Не признает достижения других, допускает обсуждение личных и профессиональных качеств коллег, порочащих их честь и достоинство Не принимает мер к нарушениям этических норм Ведет себя неэтично, проявляя субъективизм, корысть, а также неуважение к чести и достоинству личности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 Ставит личные интересы выше интересов коллектива Проявляет непринципиальность в работе Не создает атмосферу доверия и уважения в коллективе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 Добросовестно выполняет свою работу;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 Проявляет халатность при выполнении своей работы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СТРЕССОУС-ТОЙЧИВОСТЬ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ОТВЕТСТВЕН-НОСТЬ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 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ИНИЦИАТИВ-НОСТЬ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 D-3 (руководитель структурного подразделения); D-О-2; D-О-3; E-2; E-3 (руководитель структурного подразделения); E-R-2; E-R-3; E-G-1; E-G-2 (руководитель структурного подразделения).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 D-4;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D-5; D-О-4; D-О-5; D-О-6;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Методике оценки деятельности административных государственных служащих корпуса "Б" местных исполнительных органов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</w:t>
            </w:r>
          </w:p>
        </w:tc>
      </w:tr>
    </w:tbl>
    <w:bookmarkStart w:name="z1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15"/>
    <w:bookmarkStart w:name="z1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16"/>
    <w:bookmarkStart w:name="z15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 Результаты оценки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Комиссии:</w:t>
      </w:r>
    </w:p>
    <w:bookmarkEnd w:id="118"/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