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13c9" w14:textId="8e01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по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21 октября 2022 года № 11-31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ответственном обращении с животными"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отлова, временного содержания и умерщвления животных по области Жетісу.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 области Жетісу от 21 октября 2022 года № 11-31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по области Жетісу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по области Жетісу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ответственном обращении с животными" (далее – Закон) и приказом Министра экологии, геологии и природных ресурсов Республики Казахстан от 18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отлова, временного содержания и умерщвления животных" (зарегистрированный в Реестре государственной регистрации нормативных правовых актов № 28125) и определяют порядок отлова, временного содержания и умерщвления животных (собак и кошек).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отлова – государственная ветеринарная организация, созданная местными исполнительными органами областей,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(видеосъҰмка).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приложению к настоящим Правилам, которые предоставляются по требованию граждан.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отлова обеспечивает сотрудников удостоверением установленного образца, согласно приложению к настоящим Правилам.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Транспортировка отловленных животных осуществляется в соответствии со статьей 12 Закона и Правил перевозки животных.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отлова, временного содержания и умерщвления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