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7e29" w14:textId="4ba7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области Жетісу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14 декабря 2022 года № 13-39.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20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области Жетісу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443 811 673 тысячи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40 890 645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7 882 462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24 268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395 014 298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449 251 788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8 088 806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15 468 170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7 379 364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1 369 985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1 369 985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14 898 906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14 898 906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14 392 332 тысячи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7 374 807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7 881 381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области Жетісу от 10.11.2023 </w:t>
      </w:r>
      <w:r>
        <w:rPr>
          <w:rFonts w:ascii="Times New Roman"/>
          <w:b w:val="false"/>
          <w:i w:val="false"/>
          <w:color w:val="000000"/>
          <w:sz w:val="28"/>
        </w:rPr>
        <w:t>№ 10-57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поступления по коду классификации доходов единой бюджетной классификации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 по районам и городам областного значения зачисляются в размере 100% в районный и городской бюджет областного значения.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поступления по кодам классификации доходов единой бюджетной классификации "Индивидуальный подоходный налог с доходов, облагаемых у источника выплаты" и "Индивидуальный подоходный налог с доходов иностранных граждан, не облагаемых у источника выплаты" зачисляются в областной бюджет в размере 100%.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поступления по коду классификации доходов единой бюджетной классификации "Социальный налог" зачисляются в областной бюджет в размере 100%.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 по коду классификации доходов единой бюджетной классификации "Индивидуальный подоходный налог с доходов, не облагаемых у источника выплаты" по районам и городам областного значения зачисляются в размере 100% в районный и городской бюджет областного значения.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поступления по коду классификации доходов единой бюджетной классификации "Отчисления недропользователей на социально-экономическое развитие региона и развитие его инфраструктуры" зачисляются в областной бюджет в размере 100%.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2023 год объемы бюджетных субвенций, передаваемых из областного бюджета в районные (городов областного значения) бюджеты, в сумме 59 064 723 тысячи тенге, в том числе: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Аксускому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4 257 293 тысячи тенге;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2 741 045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Ескельдинскому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3 661 051 тысяча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Каратальскому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6 516 304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Кербулакскому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5 399 236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Коксускому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3 516 049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Панфиловскому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3 651 700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Сарканскому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4 104 086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городу Талдыкорган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22 247 647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городу Текели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2 970 312 тысяч тенге.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бюджетных субвенций районным (городов областного значения) бюджетам по направлениям определяются на основании постановления акимата области Жетісу.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Учесть, что в областном бюджете на 2023 год предусмотрены поступления целевых текущих трансфертов из республиканского бюджета в сумме 11 855 614 тысяч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1 502 727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238 025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71 099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работников природоохранных и специальных учреждений 370 375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808 434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развития производства приоритетных культур 4 205 924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 166 230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социально-уязвимых слоев населения 4 492 800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№ 7-1 решением маслихата области Жетісу от 10.11.2023 </w:t>
      </w:r>
      <w:r>
        <w:rPr>
          <w:rFonts w:ascii="Times New Roman"/>
          <w:b w:val="false"/>
          <w:i w:val="false"/>
          <w:color w:val="000000"/>
          <w:sz w:val="28"/>
        </w:rPr>
        <w:t>№ 10-57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Одобрить выпуск государственных эмиссионных ценных бумаг на проектирование и строительство жилья по области Жетісу на 2023 год в сумме 7 196 820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№ 7-2 решением маслихата области Жетісу от 14.04.2023 </w:t>
      </w:r>
      <w:r>
        <w:rPr>
          <w:rFonts w:ascii="Times New Roman"/>
          <w:b w:val="false"/>
          <w:i w:val="false"/>
          <w:color w:val="00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2023 год предусмотрены поступления целевых трансфертов на развитие из республиканского бюджета и Национального фонда в сумме 33 551 524 тысячи тенге, в том числе на: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 4 184 400 тысяч тенге;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здравоохранения 637 452 тысячи тенге;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национального проекта "Сильные регионы – драйвер развития страны" 2 720 087 тысяч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национального проекта "Сильные регионы – драйвер развития страны" 5 150 115 тысяч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водности поверхностных водных ресурсов 1 287 914 тысяч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5 366 606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4 823 090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 транспортной (благоустройство) инфраструктуры в областных центрах в рамках национального проекта "Сильные регионы – драйвер развития страны" 2 000 000 тысяч тенге;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малых и моногородах в рамках национального проекта "Сильные регионы – драйвер развития страны" 2 500 000 тысяч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4 881 860 тысяч тенге;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области Жетісу от 10.11.2023 </w:t>
      </w:r>
      <w:r>
        <w:rPr>
          <w:rFonts w:ascii="Times New Roman"/>
          <w:b w:val="false"/>
          <w:i w:val="false"/>
          <w:color w:val="000000"/>
          <w:sz w:val="28"/>
        </w:rPr>
        <w:t>№ 10-57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2023 год поступления субвенции из республиканского бюджета в сумме 338 878 225 тысяч тенге.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2023 год поступления займов из республиканского бюджета в сумме 7 512 744 тысячи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области Жетісу от 14.04.2023 </w:t>
      </w:r>
      <w:r>
        <w:rPr>
          <w:rFonts w:ascii="Times New Roman"/>
          <w:b w:val="false"/>
          <w:i w:val="false"/>
          <w:color w:val="00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2023 год предусмотрены целевые текущие трансферты районным (городов областного значения) бюджетам, в том числе на: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помощи гражданам на частичную оплату первоначального взноса по программе "7-20-25";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улучшению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отдельным категориям граждан по решениям местных представительных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деятельности депутатов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области Жетісу.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области Жетісу от 27.07.2023 </w:t>
      </w:r>
      <w:r>
        <w:rPr>
          <w:rFonts w:ascii="Times New Roman"/>
          <w:b w:val="false"/>
          <w:i w:val="false"/>
          <w:color w:val="000000"/>
          <w:sz w:val="28"/>
        </w:rPr>
        <w:t>№ 5-35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2023 год предусмотрены целевые трансферты на развитие районным (городов областного значения) бюджетам, в том числе на: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коммунального жилищного фонда рамках национального проекта "Сильные регионы – драйвер развития страны";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национального проекта "Сильные регионы – драйвер развития страны";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национального проекта "Сильные регионы – драйвер развития страны";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 транспортной (благоустройство) инфраструктуры в областных центрах в рамках национального проекта "Сильные регионы – драйвер развития страны";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малых и моногородах в рамках национального проекта "Сильные регионы – драйвер развития страны";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области Жетісу.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2023 год предусмотрены кредиты районным (городов областного значения) бюджетам, в том числе: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предоставление социальной поддержки гражданам на частичную оплату первоначального взноса по программе "7-20-25";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программы "Жетісу Жастары" через АО "Жилищный строительный сберегательный банк "Отбасы банк".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(городов областного значения) бюджетам определяются на основании постановления акимата области Жетісу.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области Жетісу от 04.09.2023 </w:t>
      </w:r>
      <w:r>
        <w:rPr>
          <w:rFonts w:ascii="Times New Roman"/>
          <w:b w:val="false"/>
          <w:i w:val="false"/>
          <w:color w:val="000000"/>
          <w:sz w:val="28"/>
        </w:rPr>
        <w:t>№ 7-39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2023 год на проведение мероприятий по охране окружающей среды и развития объектов в сумме 718 247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маслихата области Жетісу от 10.11.2023 </w:t>
      </w:r>
      <w:r>
        <w:rPr>
          <w:rFonts w:ascii="Times New Roman"/>
          <w:b w:val="false"/>
          <w:i w:val="false"/>
          <w:color w:val="000000"/>
          <w:sz w:val="28"/>
        </w:rPr>
        <w:t>№ 10-57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областном бюджете на 2023 год на обеспечение функционирования автомобильных дорог и развитие транспортной инфраструктуры в сумме 18 566 136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маслихата области Жетісу от 10.11.2023 </w:t>
      </w:r>
      <w:r>
        <w:rPr>
          <w:rFonts w:ascii="Times New Roman"/>
          <w:b w:val="false"/>
          <w:i w:val="false"/>
          <w:color w:val="000000"/>
          <w:sz w:val="28"/>
        </w:rPr>
        <w:t>№ 10-57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резерв акимата области Жетісу на 2023 год в сумме 862 555 тысяч тенге.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областных бюджетных программ (подпрограмм), не подлежащих секвестру в процессе исполнения областного бюджета на 2023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Акимам районов и городов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 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2023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области Жетісу от 14 декабря 2022 года № 13-39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области Жетісу от 10.11.2023 </w:t>
      </w:r>
      <w:r>
        <w:rPr>
          <w:rFonts w:ascii="Times New Roman"/>
          <w:b w:val="false"/>
          <w:i w:val="false"/>
          <w:color w:val="ff0000"/>
          <w:sz w:val="28"/>
        </w:rPr>
        <w:t>№ 10-57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области Жетісу на 2023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443 811 673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395 014 298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384 285 363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449 251 788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-14 898 906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области Жетісу от 14 декабря 2022 года № 13-39</w:t>
            </w:r>
          </w:p>
        </w:tc>
      </w:tr>
    </w:tbl>
    <w:bookmarkStart w:name="z8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области Жетісу на 2024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47 598 768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382 660 095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382 660 095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382 660 095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428 993 293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16 895 130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-4 863 987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области Жетісу от 14 декабря 2022 года № 13-39</w:t>
            </w:r>
          </w:p>
        </w:tc>
      </w:tr>
    </w:tbl>
    <w:bookmarkStart w:name="z9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области Жетісу на 2025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481 552 835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51 049 071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429 002 451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429 002 451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429 002 451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478 751 502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243 129 853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области Жетісу от 14 декабря 2022 года № 13-39</w:t>
            </w:r>
          </w:p>
        </w:tc>
      </w:tr>
    </w:tbl>
    <w:bookmarkStart w:name="z10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(подпрограмм), не подлежащих секвестру в процессе исполнения областного бюджета на 2023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/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обьема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