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37efb" w14:textId="dd37e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Талдыкорганского городского маслихата от 24 декабря 2021 года № 107 "О бюджете города Талдыкорган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Талдыкорганского области Жетісу от 1 декабря 2022 года № 192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Талдыкорганский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Талдыкорганского городского маслихата "О бюджете города Талдыкорган на 2022-2024 годы" от 24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2022-2024 годы согласно приложениям 1, 2,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32 433 058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5 325 324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345 433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4 237 035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22 525 266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37 703 242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821 431 тысяча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840 371 тысяча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18 940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бюджета(-) 6 091 615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6 091 615 тысяч тенге: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6 773 916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5 074 922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4 392 621 тысяча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Талдыкорганского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Талдыкорганского городского маслихата от 01 декабря 2022 года № 192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Талдыкорганского городского маслихата от 24 декабря 2021 года № 107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32 433 058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22 525 266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22 525 266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22 525 266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21 080 609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15 014 634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специально значимым городским (сельским), пригородным и внутриройонным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- 6 091 615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6 773 916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6 773 916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6 773 916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4 392 621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5 074 922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