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b4e6" w14:textId="54cb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28 декабря 2021 года № 12-61 "О бюджете города Текели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области Жетісу от 14 сентября 2022 года № 20-95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2022-2024 годы" от 28 декабря 2021 года № 12-61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26468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5 381 855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1 228 761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29 282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22 800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4 101 012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5 984 285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6 512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7 767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1 255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29 000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29 000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637 942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637 942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423 447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246 348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14 сентября 2022 года № 20-95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декабря 2021 года № 12-61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