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4d61f" w14:textId="084d6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Текелийского городского маслихата от 28 декабря 2021 года № 12-61 "О бюджете города Текели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Текели области Жетісу от 12 декабря 2022 года № 22-114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Текелийского городского маслихата "О бюджете города Текели на 2022-2024 годы" от 28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12-61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163467)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2022-2024 годы согласно приложениям 1, 2 и 3 к настоящему решению соответственно, в том числе на 2022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5 560 530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1 144 062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16 212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35 180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4 365 076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2)затраты 5 727 326 тысяч тенге;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1 916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3 171 тысяча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1 255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29 000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29 000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(-) 197 712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197 712 тысячи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3 171 тысяча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31 853 тысячи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226 394 тысячи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Текелийского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Текелийского городского маслихата от 12 декабря 2022 года № 22-114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Текелийского городского маслихата от 28 декабря 2021 года № 12-61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Текели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4 365 076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4 358 563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4 358 563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5 727 326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