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ca46" w14:textId="ab2c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29 декабря 2021 года № 18-68 "О бюджетах сельских округов Аксуского района на 2022-2023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16 сентября 2022 года № 30-115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 Аксуский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бюджетах сельских округов Аксуского района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18-68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52 277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6 580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45 697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52 650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373 тысячи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373 тысячи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Арасанского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53 979 тысяч тенге, в том числе: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5 360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48 619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54 200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221 тысячи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221 тысячи тенге, в том числе: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Б. Сырттановского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40 484 тысячи тенге, в том числе: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36 134 тысячи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40 873 тысячи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389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389 тысяч тенге, в том числе: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Егинсуского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44 333 тысячи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3 660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40 673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44 595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262 тысячи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262 тысячи тенге, в том числе: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Есеболатовского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42 835 тысяч тенге, в том числе: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6 573 тысячи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36 262 тысячи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42 957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122 тысячи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122 тысячи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Жаналыкского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44 019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4 070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39 949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44 021 тысяча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тысячи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Жансугуровского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164 537 тысяч тенге, в том числе: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45 412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119 125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176 571 тысячи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12034 тысячи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12034 тысячи тенге, в том числе: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Капальского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60 376 тысяч тенге, в том числе: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11 720 тысяч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48 656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63 070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2 694 тысячи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2 694 тысячи тенге, в том числе: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Каракозского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72 046 тысяч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3 920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68 126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72 070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тысячи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тысячи тенге, в том числе: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Карасуского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51 057 тысяч тенге, в том числе: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5 430 тысяч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45 627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51 257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200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200 тысяч тенге, в том числе: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Карашиликского сельского округа на 2022-2024 годы согласно приложениям 31, 32 и 33 к настоящему решению соответственно, в том числе на 2022 год в следующих объемах: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62 218 тысяч тенге, в том числе: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8 600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53 618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67 285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5 067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5 067 тысяч тенге, в том числе: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Кошкенталского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34 067 тысяч тенге, в том числе: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4 610 тысяч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29 457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34 241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174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174 тысяч тенге, в том числе: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Кызылагашского сельского округа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53 940 тысяч тенге, в том числе: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10 390 тысяч тенге;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43 550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59 300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5 360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5 360 тысяч тенге, в том числе: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Матайского сельского округа на 2022-2024 годы согласно приложениям 40, 41 и 42 к настоящему решению соответственно, в том числе на 2022 год в следующих объемах: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70 341 тысяча тенге, в том числе: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13 550 тысяч тенге;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56 791 тысяча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71 163 тысячи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822 тысячи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822 тысячи тенге, в том числе: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Молалинского сельского округа на 2022-2024 годы согласно приложениям 43, 44 и 45 к настоящему решению соответственно, в том числе на 2022 год в следующих объемах: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32 913 тысяч тенге, в том числе: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2 290 тысяч тенге;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30 623 тысячи тенге;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32 954 тысячи тенге;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 тысяча тенге;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 тысяча тенге, в том числе: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бюджет Ойтоганского сельского округа на 2022-2024 годы согласно приложениям 46, 47 и 48 к настоящему решению соответственно, в том числе на 2022 год в следующих объемах: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34 227 тысяч тенге, в том числе: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3 454 тысяч тенге;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30 773 тысячи тенге;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34 516 тысячи тенге;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289 тысяча тенге;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289 тысяча тенге, в том числе: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Суыксайского сельского округа на 2022-2024 годы согласно приложениям 49, 50 и 51 к настоящему решению соответственно, в том числе на 2022 год в следующих объемах: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38 565 тысяч тенге, в том числе: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5 580 тысяч тенге;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32 985 тысячи тенге;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38 786 тысячи тенге;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221 тысяча тенге;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221 тысяча тенге, в том числе: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тенге.".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решениию.</w:t>
      </w:r>
    </w:p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"29" декабря 2021 года № 18-68</w:t>
            </w:r>
          </w:p>
        </w:tc>
      </w:tr>
    </w:tbl>
    <w:bookmarkStart w:name="z32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"29" декабря 2021 года № 18-68</w:t>
            </w:r>
          </w:p>
        </w:tc>
      </w:tr>
    </w:tbl>
    <w:bookmarkStart w:name="z32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Арасанского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"29" декабря 2021 года № 18-68</w:t>
            </w:r>
          </w:p>
        </w:tc>
      </w:tr>
    </w:tbl>
    <w:bookmarkStart w:name="z33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Б. Сырттановского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"29" декабря 2021 года № 18-68</w:t>
            </w:r>
          </w:p>
        </w:tc>
      </w:tr>
    </w:tbl>
    <w:bookmarkStart w:name="z345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2022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"29" декабря 2021 года № 18-68</w:t>
            </w:r>
          </w:p>
        </w:tc>
      </w:tr>
    </w:tbl>
    <w:bookmarkStart w:name="z353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2022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"29" декабря 2021 года № 18-68</w:t>
            </w:r>
          </w:p>
        </w:tc>
      </w:tr>
    </w:tbl>
    <w:bookmarkStart w:name="z361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Жаналыкского сельского округа на 2022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"29" декабря 2021 года № 18-68</w:t>
            </w:r>
          </w:p>
        </w:tc>
      </w:tr>
    </w:tbl>
    <w:bookmarkStart w:name="z369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2022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Аксуского районного маслихата от "29" декабря 2021 года № 18-68</w:t>
            </w:r>
          </w:p>
        </w:tc>
      </w:tr>
    </w:tbl>
    <w:bookmarkStart w:name="z37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2022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Аксуского районного маслихата от "29" декабря 2021 года № 18-68</w:t>
            </w:r>
          </w:p>
        </w:tc>
      </w:tr>
    </w:tbl>
    <w:bookmarkStart w:name="z385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Каракозского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2021 года № 18-68</w:t>
            </w:r>
          </w:p>
        </w:tc>
      </w:tr>
    </w:tbl>
    <w:bookmarkStart w:name="z39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2021 года № 18-68</w:t>
            </w:r>
          </w:p>
        </w:tc>
      </w:tr>
    </w:tbl>
    <w:bookmarkStart w:name="z40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Карашиликского сельского округа на 2022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Аксуского районного маслихата от "29" декабря 2021 года № 18-68</w:t>
            </w:r>
          </w:p>
        </w:tc>
      </w:tr>
    </w:tbl>
    <w:bookmarkStart w:name="z40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Кошкенталского сельского округа на 2022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Аксуского районного маслихата от "29" декабря 2021 года № 18-68</w:t>
            </w:r>
          </w:p>
        </w:tc>
      </w:tr>
    </w:tbl>
    <w:bookmarkStart w:name="z417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2022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Аксуского районного маслихата от "29" декабря 2021 года № 18-68</w:t>
            </w:r>
          </w:p>
        </w:tc>
      </w:tr>
    </w:tbl>
    <w:bookmarkStart w:name="z425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2022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2021 года № 18-68</w:t>
            </w:r>
          </w:p>
        </w:tc>
      </w:tr>
    </w:tbl>
    <w:bookmarkStart w:name="z43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Молалинского сельского округа на 2022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2021 года № 18-68</w:t>
            </w:r>
          </w:p>
        </w:tc>
      </w:tr>
    </w:tbl>
    <w:bookmarkStart w:name="z441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Ойтоганского сельского округа на 2022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Аксуского районного маслихата от "14" сентября 2022 года № 30-115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Аксуского районного маслихата от "29" декабря 2021 года № 18-68</w:t>
            </w:r>
          </w:p>
        </w:tc>
      </w:tr>
    </w:tbl>
    <w:bookmarkStart w:name="z449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2022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