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ae71" w14:textId="31ca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2021 года № 18-68 "О бюджетах сельских округов Аксуского района на 2022-2023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17 ноября 2022 года № 33-125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18-68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52 277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5 902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46 375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52 650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373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Арасанского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53 979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4 830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49 149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54 200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Б. Сырттановского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40 484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3 592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36 892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40 873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389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389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Егинсуского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44 333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3 330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41 003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44 595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262 тысячи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Есеболатовского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42 835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5 741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37 094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42 957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 тысячи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Жаналыкского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44 019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3 340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40 679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44 021 тысяча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Жансугуровского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170 685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39 812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130 873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182 719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12034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12034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Капальского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60 376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10 920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49 456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63 070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2694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2694 тысячи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Каракозского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72 046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3 258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68 788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72 070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тысячи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54 257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4 715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49 542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54 457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200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200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Карашиликского сельского округа на 2022-2024 годы согласно приложениям 31, 32 и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62 218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8 022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54 196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67 285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5067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5067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Кошкенталского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34 067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4 132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29 935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34 241 тысяча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174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174 тысячи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Кызылагашского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53 940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9 560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44 380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59 300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5360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5360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Матайского сельского округа на 2022-2024 годы согласно приложениям 40, 41 и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70 341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12 772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57 569 тысяча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71 163 тысячи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822 тысячи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822 тысячи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Молалинского сельского округа на 2022-2024 годы согласно приложениям 43, 44 и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32 913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1 935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30 978 тысячи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32 954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 тысяча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 тысяча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Ойтоганского сельского округа на 2022-2024 годы согласно приложениям 46, 47 и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34 227 тысячи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3 070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31 157 тысячи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34 516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289 тысячи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289 тысячи тенге, в том числе: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Суыксайского сельского округа на 2022-2024 годы согласно приложениям 49, 50 и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38 565 тысяч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5 195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33 370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38 786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221 тысяча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221 тысяча тенге, в том числе: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решениию.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"29" декабря 2021 года № 18-68</w:t>
            </w:r>
          </w:p>
        </w:tc>
      </w:tr>
    </w:tbl>
    <w:bookmarkStart w:name="z32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"29" декабря 2021 года № 18-68</w:t>
            </w:r>
          </w:p>
        </w:tc>
      </w:tr>
    </w:tbl>
    <w:bookmarkStart w:name="z32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"29" декабря 2021 года № 18-68</w:t>
            </w:r>
          </w:p>
        </w:tc>
      </w:tr>
    </w:tbl>
    <w:bookmarkStart w:name="z33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2022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"29" декабря 2021 года № 18-68</w:t>
            </w:r>
          </w:p>
        </w:tc>
      </w:tr>
    </w:tbl>
    <w:bookmarkStart w:name="z34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2022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"29" декабря 2021 года № 18-68</w:t>
            </w:r>
          </w:p>
        </w:tc>
      </w:tr>
    </w:tbl>
    <w:bookmarkStart w:name="z35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"29" декабря 2021 года № 18-68</w:t>
            </w:r>
          </w:p>
        </w:tc>
      </w:tr>
    </w:tbl>
    <w:bookmarkStart w:name="z36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2022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"29" декабря 2021 года № 18-68</w:t>
            </w:r>
          </w:p>
        </w:tc>
      </w:tr>
    </w:tbl>
    <w:bookmarkStart w:name="z36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Аксуского районного маслихата от "29" декабря 2021 года № 18-68</w:t>
            </w:r>
          </w:p>
        </w:tc>
      </w:tr>
    </w:tbl>
    <w:bookmarkStart w:name="z37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Аксуского районного маслихата от "29" декабря 2021 года № 18-68</w:t>
            </w:r>
          </w:p>
        </w:tc>
      </w:tr>
    </w:tbl>
    <w:bookmarkStart w:name="z38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393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40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40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2022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Аксуского районного маслихата от "29" декабря 2021 года № 18-68</w:t>
            </w:r>
          </w:p>
        </w:tc>
      </w:tr>
    </w:tbl>
    <w:bookmarkStart w:name="z41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Аксуского районного маслихата от "29" декабря 2021 года № 18-68</w:t>
            </w:r>
          </w:p>
        </w:tc>
      </w:tr>
    </w:tbl>
    <w:bookmarkStart w:name="z42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2022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3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4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2022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Аксуского районного маслихата от "17" ноября 2022 года № 33-125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49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2022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