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0d31b" w14:textId="5a0d3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30 декабря 2021 года № 19-1 "О бюджетах города Ушарал и сельских округов Алакольского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области Жетісу от 18 ноября 2022 года № 35-1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Алакольский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Алакольского районного маслихата "О бюджетах города Ушарал и сельских округов Алакольского района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Ушарал на 2022-2024 годы, согласно приложениям 1, 2 и 3 к настоящему решению соответственно, в том числе на 2022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213 353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146 848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66 505 тысячи тенге, в том числе;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225 095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11 742 тысячитенге;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11 742 тысячи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11 742 тысячи тенге.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Утвердить бюджет Кабанбайского сельского округа на 2022-2024 годы, согласно приложениям 4, 5 и 6 к настоящему решению соответственно, в том числе на 2022 год в следующих объемах: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80 213 тысяч тенге, в том числе: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61 524 тысячи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18 689 тысяч тенге, в том числе;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114 161 тысяча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33 948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33 948 тысяч тенге: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33 948 тысяч тенге.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Бескольского сельского округа на 2022-2024 годы, согласно приложениям 7, 8 и 9 к настоящему решению соответственно, в том числе на 2022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66 986 тысяч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39 771 тысяча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27 215 тысяч тенге, в том числе;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70 100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3 114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3 114 тысяч тенге: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 остатки бюджетных средств 3 114 тысяч тенге.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Достыкского сельского округа на 2022-2024 годы, согласно приложениям 10, 11 и 12 к настоящему решению соответственно, в том числе на 2022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65 292 тысячи тенге, в том числе: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39 275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26 017 тысяч тенге, в том числе;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66 322 тысячи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1 030 тысяч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1 030 тысяч тенге: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1 030 тысяч тенге.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Ыргайтинского сельского округа на 2022-2024 годы, согласно приложениям 13, 14 и 15 к настоящему решению соответственно, в том числе на 2022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174 113 тысяч тенге, в том числе: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16 981 тысяча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157 132 тысячи тенге, в том числе;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176 078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1 965 тысяч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1 965 тысяч тенге: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1 965 тысяч тенге.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Теректинского сельского округа на 2022-2024 годы, согласно приложениям 16, 17 и 18 к настоящему решению соответственно, в том числе на 2022 год в следующих объемах: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39 037 тысяч тенге, в том числе: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8 724 тысячи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30 313 тысяч тенге, в том числе;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42 308 тысяч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3 271 тысяча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3 271 тысяч тенге: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3 271 тысяч тенге.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Жагатальского сельского округа на 2022-2024 годы, согласно приложениям 19, 20 и 21 к настоящему решению соответственно, в том числе на 2022 год в следующих объемах: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54 822 тысячи тенге, в том числе: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7 467 тысяч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47 355 тысяч тенге, в том числе;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57 423 тысячи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2 601 тысяча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2 601 тысяча тенге: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2 601 тысяча тенге.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Кольбайского сельского округа на 2022-2024 годы, согласно приложениям 22, 23 и 24 к настоящему решению соответственно, в том числе на 2022 год в следующих объемах: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44 941 тысяча тенге, в том числе: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7 764 тысячи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37 177 тысяч тенге, в том числе;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48 142 тысячи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3 201 тысяча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3 201 тысяча тенге: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3 201 тысяча тенге.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Акжарского сельского округа на 2022-2024 годы, согласно приложениям 25, 26 и 27 к настоящему решению соответственно, в том числе на 2022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38 557 тысяч тенге, в том числе: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7 540 тысяч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31 017 тысяч тенге, в том числе;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40 134 тысячи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1 577 тысяч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1 577 тысяч тенге: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1 577 тысяч тенге.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Жанаминского сельского округа на 2022-2024 годы, согласно приложениям 28, 29 и 30 к настоящему решению соответственно, в том числе на 2022 год в следующих объемах: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48 652 тысячи тенге, в том числе: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10 505 тысяч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38 147 тысяч тенге, в том числе;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57 293 тысячи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8 641 тысяча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8 641 тысяча тенге: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8 641 тысяча тенге.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Жыландинского сельского округа на 2022-2024 годы, согласно приложениям 31, 32 и 33 к настоящему решению соответственно, в том числе на 2022 год в следующих объемах: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35 071 тысяча тенге, в том числе: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5 516 тысяч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29 555 тысяч тенге, в том числе;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36 737 тысяч тенге;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1 666 тысяч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1 666 тысяч тенге: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1 666 тысяч тенге.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Екпендинского сельского округа на 2022-2024 годы, согласно приложениям 34, 35 и 36 к настоящему решению соответственно, в том числе на 2022 год в следующих объемах: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46 766 тысяч тенге, в том числе: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3 958 тысяч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42 808 тысяч тенге, в том числе;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47 216 тысяч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450 тысяч тенге;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450 тысяч тенге: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450 тысяч тенге.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Токжайлауского сельского округа на 2022-2024 годы, согласно приложениям 37, 38 и 39 к настоящему решению соответственно, в том числе на 2022 год в следующих объемах: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49 994 тысячи тенге, в том числе: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4 875 тысяч тенге;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45 119 тысяч тенге, в том числе;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50 793 тысячи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799 тысяч тенге;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799 тысяч тенге: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799 тысяч тенге.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бюджет Жайпакского сельского округа на 2022-2024 годы, согласно приложениям 40, 41 и 42 к настоящему решению соответственно, в том числе на 2022 год в следующих объемах: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40 990 тысяч тенге, в том числе: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2 659 тысяч тенге;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38 331 тысяча тенге, в том числе;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41 788 тысяч тенге;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798 тысяч тенге;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798 тысяч тенге: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798 тысяч тенге.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Кайнарского сельского округа на 2022-2024 годы, согласно приложениям 43, 44 и 45 к настоящему решению соответственно, в том числе на 2022 год в следующих объемах: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34 954 тысячи тенге, в том числе: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2 167 тысяч тенге;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32 787 тысяч тенге, в том числе;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36 175 тысяч тенге;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1 221 тысяча тенге;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1 221 тысяча тенге: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1 221 тысяча тенге.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Утвердить бюджет Камыскалинского сельского округа на 2022-2024 годы, согласно приложениям 52, 53 и 54 к настоящему решению соответственно, в том числе на 2022 год в следующих объемах: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43 999 тысяча тенге, в том числе: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4 303 тысячи тенге;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39 696 тысяч тенге, в том числе;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44 503 тысяч тенге;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504 тысячи тенге;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504 тысячи тенге: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504 тысячи тенге.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 Архарлинского сельского округа на 2022-2024 годы, согласно приложениям 55, 56 и 57 к настоящему решению соответственно, в том числе на 2022 год в следующих объемах: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35 714 тысяч тенге, в том числе: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1 901 тысяча тенге;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33 813 тысяч тенге, в том числе;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36 275 тысяч тенге;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561 тысяча тенге;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561 тысяча тенге: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561 тысяч тенге.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Утвердить бюджет Кызылащинского сельского округа на 2022-2024 годы, согласно приложениям 58, 59 и 60 к настоящему решению соответственно, в том числе на 2022 год в следующих объемах: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40 951 тысяч тенге, в том числе: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3 642 тысячи тенге;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37 309 тысячи тенге, в том числе;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42 259 тысячи тенге;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1 308 тысяч тенге;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1 308 тысяч тенге: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1 308 тысяч тенге.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Утвердить бюджет Енбекшинского сельского округа на 2022-2024 годы, согласно приложениям 61, 62 и 63 к настоящему решению соответственно, в том числе на 2022 год в следующих объемах: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38 584 тысячи тенге, в том числе: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2 364 тысячи тенге;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36 220 тысяч тенге, в том числе;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38 876 тысяч тенге;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292 тысячи тенге;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292 тысячи тенге: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292 тысячи тенге.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Утвердить бюджет Ушбулакского сельского округа на 2022-2024 годы, согласно приложениям 64, 65 и 66 к настоящему решению соответственно, в том числе на 2022 год в следующих объемах: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38 856 тысяч тенге, в том числе: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2 597 тысяч тенге;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36 259 тысяч тенге, в том числе;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38 868 тысяч тенге;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56"/>
    <w:bookmarkStart w:name="z3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57"/>
    <w:bookmarkStart w:name="z3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 тысяч тенге;</w:t>
      </w:r>
    </w:p>
    <w:bookmarkEnd w:id="358"/>
    <w:bookmarkStart w:name="z3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 тысяч тенге:</w:t>
      </w:r>
    </w:p>
    <w:bookmarkEnd w:id="359"/>
    <w:bookmarkStart w:name="z36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0"/>
    <w:bookmarkStart w:name="z36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1"/>
    <w:bookmarkStart w:name="z36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12 тысяч тенге.</w:t>
      </w:r>
    </w:p>
    <w:bookmarkEnd w:id="362"/>
    <w:bookmarkStart w:name="z37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Утвердить бюджет Лепсинского сельского округа на 2022-2024 годы, согласно приложениям 70, 71 и 72 к настоящему решению соответственно, в том числе на 2022 год в следующих объемах:</w:t>
      </w:r>
    </w:p>
    <w:bookmarkEnd w:id="363"/>
    <w:bookmarkStart w:name="z37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43 876 тысяч тенге, в том числе:</w:t>
      </w:r>
    </w:p>
    <w:bookmarkEnd w:id="364"/>
    <w:bookmarkStart w:name="z37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3 869 тысяч тенге;</w:t>
      </w:r>
    </w:p>
    <w:bookmarkEnd w:id="365"/>
    <w:bookmarkStart w:name="z37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66"/>
    <w:bookmarkStart w:name="z37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67"/>
    <w:bookmarkStart w:name="z37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40 007 тысяч тенге, в том числе;</w:t>
      </w:r>
    </w:p>
    <w:bookmarkEnd w:id="368"/>
    <w:bookmarkStart w:name="z37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45 403 тысячи тенге;</w:t>
      </w:r>
    </w:p>
    <w:bookmarkEnd w:id="369"/>
    <w:bookmarkStart w:name="z37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70"/>
    <w:bookmarkStart w:name="z37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71"/>
    <w:bookmarkStart w:name="z37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72"/>
    <w:bookmarkStart w:name="z38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73"/>
    <w:bookmarkStart w:name="z38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74"/>
    <w:bookmarkStart w:name="z38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75"/>
    <w:bookmarkStart w:name="z38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1 527 тысяч тенге;</w:t>
      </w:r>
    </w:p>
    <w:bookmarkEnd w:id="376"/>
    <w:bookmarkStart w:name="z38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1 527 тысяч тенге:</w:t>
      </w:r>
    </w:p>
    <w:bookmarkEnd w:id="377"/>
    <w:bookmarkStart w:name="z38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78"/>
    <w:bookmarkStart w:name="z38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9"/>
    <w:bookmarkStart w:name="z38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1 527 тысяч тенге. ";</w:t>
      </w:r>
    </w:p>
    <w:bookmarkEnd w:id="380"/>
    <w:bookmarkStart w:name="z38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381"/>
    <w:bookmarkStart w:name="z38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действие с 1 января 2022 года.</w:t>
      </w:r>
    </w:p>
    <w:bookmarkEnd w:id="3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Алакольского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Алакольского районного маслихата от "18" ноября 2022 года № 35-1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Алакольского районного маслихата от "30" декабря 2021 года № 19-1</w:t>
            </w:r>
          </w:p>
        </w:tc>
      </w:tr>
    </w:tbl>
    <w:bookmarkStart w:name="z393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Ушарал на 2022 год</w:t>
      </w:r>
    </w:p>
    <w:bookmarkEnd w:id="3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Алакольского районного маслихата от "18" ноября 2022 года № 35-1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Алакольского районного маслихата от "30" декабря 2021 года № 19-1</w:t>
            </w:r>
          </w:p>
        </w:tc>
      </w:tr>
    </w:tbl>
    <w:bookmarkStart w:name="z402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на 2022 год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Алакольского районного маслихата от "18" ноября 2022 года № 35-1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Алакольского районного маслихата от "30" декабря 2021 года № 19-1</w:t>
            </w:r>
          </w:p>
        </w:tc>
      </w:tr>
    </w:tbl>
    <w:bookmarkStart w:name="z411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на 2022 год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Алакольского районного маслихата от "18" ноября 2022 года № 35-1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Алакольского районного маслихата от "30" декабря 2021 года № 19-1</w:t>
            </w:r>
          </w:p>
        </w:tc>
      </w:tr>
    </w:tbl>
    <w:bookmarkStart w:name="z420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2022 год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Алакольского районного маслихата от "18" ноября 2022 года № 35-1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Алакольского районного маслихата от "30" декабря 2021 года № 19-1</w:t>
            </w:r>
          </w:p>
        </w:tc>
      </w:tr>
    </w:tbl>
    <w:bookmarkStart w:name="z429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Ыргайтинского сельского округа на 2022 год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Алакольского районного маслихата от "18" ноября 2022 года № 35-1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Алакольского районного маслихата от "30" декабря 2021 года № 19-1</w:t>
            </w:r>
          </w:p>
        </w:tc>
      </w:tr>
    </w:tbl>
    <w:bookmarkStart w:name="z440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Теректинского сельского округа на 2022 год</w:t>
      </w:r>
    </w:p>
    <w:bookmarkEnd w:id="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Алакольского районного маслихата от "18" ноября 2022 года № 35-1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Алакольского районного маслихата от "30" декабря 2021 года № 19-1</w:t>
            </w:r>
          </w:p>
        </w:tc>
      </w:tr>
    </w:tbl>
    <w:bookmarkStart w:name="z451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Жагаталского сельского округа на 2022 год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решение вопросов обустройства населенных пунктов в реализацию мер по содействию экономическому развитию регионов в рамках Государственной программы развитие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Алакольского районного маслихата от "18" ноября 2022 года № 35-1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Алакольского районного маслихата от "30" декабря 2021 года № 19-1</w:t>
            </w:r>
          </w:p>
        </w:tc>
      </w:tr>
    </w:tbl>
    <w:bookmarkStart w:name="z462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Кольбайского сельского округа на 2022 год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Алакольского районного маслихата от "18" ноября 2022 года № 35-1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Алакольского районного маслихата от "30" декабря 2021 года № 19-1</w:t>
            </w:r>
          </w:p>
        </w:tc>
      </w:tr>
    </w:tbl>
    <w:bookmarkStart w:name="z473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2022 год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Алакольского районного маслихата от "18" ноября 2022 года № 35-1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Алакольского районного маслихата от "30" декабря 2021 года № 19-1</w:t>
            </w:r>
          </w:p>
        </w:tc>
      </w:tr>
    </w:tbl>
    <w:bookmarkStart w:name="z484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Жанаминского сельского округа на 2022 год</w:t>
      </w:r>
    </w:p>
    <w:bookmarkEnd w:id="4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Алакольского районного маслихата от "18" ноября 2022 года № 35-1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Алакольского районного маслихата от "30" декабря 2021 года № 19-1</w:t>
            </w:r>
          </w:p>
        </w:tc>
      </w:tr>
    </w:tbl>
    <w:bookmarkStart w:name="z495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Жыландинского сельского округа на 2022 год</w:t>
      </w:r>
    </w:p>
    <w:bookmarkEnd w:id="4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Алакольского районного маслихата от "18" ноября 2022 года № 35-1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Алакольского районного маслихата от "30" декабря 2021 года № 19-1</w:t>
            </w:r>
          </w:p>
        </w:tc>
      </w:tr>
    </w:tbl>
    <w:bookmarkStart w:name="z506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Екпендинского сельского округа на 2022 год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решение вопросов обустройства населенных пунктов в реализацию мер по содействию экономическому развитию регионов в рамках Государственной программы развитие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Алакольского районного маслихата от "18" ноября 2022 года № 35-1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Алакольского районного маслихата от "30" декабря 2021 года № 19-1</w:t>
            </w:r>
          </w:p>
        </w:tc>
      </w:tr>
    </w:tbl>
    <w:bookmarkStart w:name="z517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Токжайлауского сельского округа на 2022 год</w:t>
      </w:r>
    </w:p>
    <w:bookmarkEnd w:id="4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решение вопросов обустройства населенных пунктов в реализацию мер по содействию экономическому развитию регионов в рамках Государственной программы развитие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Алакольского районного маслихата от "18" ноября 2022 года № 35-1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Алакольского районного маслихата от "30" декабря 2021 года № 19-1</w:t>
            </w:r>
          </w:p>
        </w:tc>
      </w:tr>
    </w:tbl>
    <w:bookmarkStart w:name="z528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Жайпакского сельского округа на 2022 год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решение вопросов обустройства населенных пунктов в реализацию мер по содействию экономическому развитию регионов в рамках Государственной программы развитие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Алакольского районного маслихата от "18" ноября 2022 года № 35-1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Алакольского районного маслихата от "30" декабря 2021 года № 19-1</w:t>
            </w:r>
          </w:p>
        </w:tc>
      </w:tr>
    </w:tbl>
    <w:bookmarkStart w:name="z539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2022 год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Алакольского районного маслихата от "18" ноября 2022 года № 35-1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 Алакольского районного маслихата от "30" декабря 2021 года № 19-1</w:t>
            </w:r>
          </w:p>
        </w:tc>
      </w:tr>
    </w:tbl>
    <w:bookmarkStart w:name="z550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 сельского округа на 2022 год</w:t>
      </w:r>
    </w:p>
    <w:bookmarkEnd w:id="4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решение вопросов обустройства населенных пунктов в реализацию мер по содействию экономическому развитию регионов в рамках Государственной программы развитие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Алакольского районного маслихата от "18" ноября 2022 года № 35-1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 Алакольского районного маслихата от "30" декабря 2021 года № 19-1</w:t>
            </w:r>
          </w:p>
        </w:tc>
      </w:tr>
    </w:tbl>
    <w:bookmarkStart w:name="z561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Архарлинского сельского округа на 2022 год</w:t>
      </w:r>
    </w:p>
    <w:bookmarkEnd w:id="4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1 686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Алакольского районного маслихата от "18" ноября 2022 года № 35-1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 Алакольского районного маслихата от "30" декабря 2021 года № 19-1</w:t>
            </w:r>
          </w:p>
        </w:tc>
      </w:tr>
    </w:tbl>
    <w:bookmarkStart w:name="z572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Кызылащинского сельского округа на 2022 год</w:t>
      </w:r>
    </w:p>
    <w:bookmarkEnd w:id="4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1 847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Алакольского районного маслихата от "18" ноября 2022 года № 35-1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 Алакольского районного маслихата от "30" декабря 2021 года № 19-1</w:t>
            </w:r>
          </w:p>
        </w:tc>
      </w:tr>
    </w:tbl>
    <w:bookmarkStart w:name="z583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2022 год</w:t>
      </w:r>
    </w:p>
    <w:bookmarkEnd w:id="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решение вопросов обустройства населенных пунктов в реализацию мер по содействию экономическому развитию регионов в рамках Государственной программы развитие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Алакольского районного маслихата от "18" ноября 2022 года № 35-1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 Алакольского районного маслихата от "30" декабря 2021 года № 19-1</w:t>
            </w:r>
          </w:p>
        </w:tc>
      </w:tr>
    </w:tbl>
    <w:bookmarkStart w:name="z594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Ушбулакского сельского округа на 2022 год</w:t>
      </w:r>
    </w:p>
    <w:bookmarkEnd w:id="4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Алакольского районного маслихата от "18" ноября 2022 года № 35-1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 Алакольского районного маслихата от "30" декабря 2021 года № 19-1</w:t>
            </w:r>
          </w:p>
        </w:tc>
      </w:tr>
    </w:tbl>
    <w:bookmarkStart w:name="z606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Лепсинского сельского округа на 2022 год</w:t>
      </w:r>
    </w:p>
    <w:bookmarkEnd w:id="4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