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0f6b" w14:textId="d210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Ушарал и сельских округов Алакольского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30 декабря 2022 года № 38-6.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25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Алакольского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Ушарал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277 165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225 484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51 681 тысячи тенге, в том числе;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298 004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20 839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20 839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20 839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 бюджет Кабанбайского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83 168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37 071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46 097 тысяч тенге, в том числе;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84 807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1 639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1 639 тысяч тенге: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1 639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Бескольского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88 891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50 727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38 164 тысяч тенге, в том числе;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94 936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6 045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6 045 тысяч тенге: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 остатки бюджетных средств 6 045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Достыкского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66 506 тысячи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61 233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5 273 тысяч тенге, в том числе;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78 535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12 029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12 029 тысячи тенге: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12 029 тысячи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Ыргайтинского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160 846 тысячи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20 900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139 946 тысяча тенге, в том числе;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161 187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341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341 тысячи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341 тысячи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Теректинского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48 700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10 104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38 596 тысяч тенге, в том числе;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48 964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264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264 тысяч тенге: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264 тысяч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Жагатальского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48 537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5 435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43 102 тысячи тенге, в том числе;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48 896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359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359 тысяч тенге: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359 тысяч тенге.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Кольбайского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45 425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8 276 тысячи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37 149 тысяч тенге, в том числе;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45 813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388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388 тысячи тенге: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388 тысячи тенге.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Акжарского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49 047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9 857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39 190 тысячи тенге, в том числе;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51 252 тысячи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2 205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2 205 тысяч тенге: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2 205 тысяч тенге.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Жанаминского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64 470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45 969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18 501 тенге, в том числе;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89 824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25 354 тысячи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25 354 тысячи тенге: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25 354 тысячи тенге.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Жыландинского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52 411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8 309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44 102 тысячи тенге, в том числе;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54 250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1 839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1 839 тысяч тенге: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1 839 тысяч тенге.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Екпендинского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51 277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4 445 тысячи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46 832 тысячи тенге, в том числе;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51 837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560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560 тысяч тенге: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560 тысяч тенге.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Токжайлауского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36 232 тысячи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12 612 тысячи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23 620 тысяч тенге, в том числе;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42 071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5 839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5 839 тысяч тенге: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5 839 тысяч тенге.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Жайпакского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101 357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2 699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98 658 тысячи тенге, в том числе;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101 614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257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257 тысяч тенге: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257 тысяч тенге.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Кайнарского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46 657 тысяч тенге, в том числе: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2 386 тысячи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44 271 тысяч тенге, в том числе;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47 527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870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870 тысяч тенге: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870 тысяч тенге.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Актубекского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60 363 тысячи тенге, в том числе: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2 959 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57 404 тысяча тенге, в том числе;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60 774 тысяча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411 тысячи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411 тысячи тенге: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411 тысячи тенге.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Ынталинского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68 249 тысяч тенге, в том числе: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2 712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65 537 тысяч тенге, в том числе;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68 433 тысячи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184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184 тысяч тенге: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184 тысяч тенге.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Камыскалинского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36 930 тысяч тенге, в том числе: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6 769 тысячи тенге;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30 161 тысячи тенге, в том числе;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41 210 тысяч тенге;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4 280 тысяч тенге;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4 280 тысяч тенге: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4 280 тысяч тенге.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Архарлинского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43 721 тысячи тенге, в том числе: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1 251 тысячи тенге;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42 470 тысяч тенге, в том числе;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43 939 тысяч тенге;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218 тысячи тенге;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218 тысячи тенге: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218 тысячи тенге.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Кызылащинского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50 498 тысяч тенге, в том числе: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3 842 тысячи тенге;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46 656 тысячи тенге, в том числе;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54 515 тысяч тенге;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4 017 тысяч тенге;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4 017 тысяч тенге: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4 017 тысяч тенге.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Енбекшинского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63 492 тысячи тенге, в том числе: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2 248 тысяч тенге;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61 244 тысяч тенге, в том числе;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63 889 тысяч тенге;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397 тысяч тенге;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397 тысяч тенге: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397 тысяч тенге.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Ушбулакского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35 546 тысячи тенге, в том числе: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4 563 тысячи тенге;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30 983 тысячи тенге, в том числе;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37 570 тысяч тенге;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2 024 тысяч тенге;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2 024 тысяч тенге: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2 024 тысяч тенге.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Сапакского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40 964 тысячи тенге, в том числе: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1 427 тысяч тенге;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39 537 тысяч тенге, в том числе;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41 641 тысячи тенге;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6"/>
    <w:bookmarkStart w:name="z41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07"/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08"/>
    <w:bookmarkStart w:name="z41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677 тысяч тенге;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677 тысяч тенге: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677 тысяч тенге.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Лепсинского сельского округа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36 308 тысяч тенге, в том числе: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2 946 тысячи тенге;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33 362 тысячи тенге, в том числе;</w:t>
      </w:r>
    </w:p>
    <w:bookmarkEnd w:id="421"/>
    <w:bookmarkStart w:name="z4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37 105 тысяч тенге;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4"/>
    <w:bookmarkStart w:name="z4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26"/>
    <w:bookmarkStart w:name="z4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27"/>
    <w:bookmarkStart w:name="z4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797 тысяч тенге;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797 тысяч тенге:</w:t>
      </w:r>
    </w:p>
    <w:bookmarkEnd w:id="430"/>
    <w:bookmarkStart w:name="z4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31"/>
    <w:bookmarkStart w:name="z4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32"/>
    <w:bookmarkStart w:name="z4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797 тысяч тенге.</w:t>
      </w:r>
    </w:p>
    <w:bookmarkEnd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действие с 1 января 2023 года.</w:t>
      </w:r>
    </w:p>
    <w:bookmarkEnd w:id="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4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2023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11 734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"30" декабря 2022 года № 38-6</w:t>
            </w:r>
          </w:p>
        </w:tc>
      </w:tr>
    </w:tbl>
    <w:bookmarkStart w:name="z452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2024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районноо (города областного значения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"30" декабря 2022 года № 38-6</w:t>
            </w:r>
          </w:p>
        </w:tc>
      </w:tr>
    </w:tbl>
    <w:bookmarkStart w:name="z460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2025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районноо (города областного значения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8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2023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"30" декабря 2022 года № 38-6</w:t>
            </w:r>
          </w:p>
        </w:tc>
      </w:tr>
    </w:tbl>
    <w:bookmarkStart w:name="z476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2024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районноо (города областного значения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Алакольского районного маслихата от "30" декабря 2022 года № 38-6</w:t>
            </w:r>
          </w:p>
        </w:tc>
      </w:tr>
    </w:tbl>
    <w:bookmarkStart w:name="z484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2025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районноо (города областного значения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2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2023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Алакольского районного маслихата от "30" декабря 2022 года № 38-6</w:t>
            </w:r>
          </w:p>
        </w:tc>
      </w:tr>
    </w:tbl>
    <w:bookmarkStart w:name="z500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2024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Алакольского районного маслихата от "30" декабря 2022 года № 38-6</w:t>
            </w:r>
          </w:p>
        </w:tc>
      </w:tr>
    </w:tbl>
    <w:bookmarkStart w:name="z508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2025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6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2023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Алакольского районного маслихата от "30" декабря 2022 года № 38-6</w:t>
            </w:r>
          </w:p>
        </w:tc>
      </w:tr>
    </w:tbl>
    <w:bookmarkStart w:name="z524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2024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Алакольского районного маслихата от "30" декабря 2022 года № 38-6</w:t>
            </w:r>
          </w:p>
        </w:tc>
      </w:tr>
    </w:tbl>
    <w:bookmarkStart w:name="z532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2025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0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2023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Алакольского районного маслихата от "30" декабря 2022 года № 38-6</w:t>
            </w:r>
          </w:p>
        </w:tc>
      </w:tr>
    </w:tbl>
    <w:bookmarkStart w:name="z548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2024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Алакольского районного маслихата от "30" декабря 2022 года № 38-6</w:t>
            </w:r>
          </w:p>
        </w:tc>
      </w:tr>
    </w:tbl>
    <w:bookmarkStart w:name="z556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2025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4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2023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Алакольского районного маслихата от "30" декабря 2022 года № 38-6</w:t>
            </w:r>
          </w:p>
        </w:tc>
      </w:tr>
    </w:tbl>
    <w:bookmarkStart w:name="z572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2024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Алакольского районного маслихата от "30" декабря 2022 года № 38-6</w:t>
            </w:r>
          </w:p>
        </w:tc>
      </w:tr>
    </w:tbl>
    <w:bookmarkStart w:name="z580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2025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8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сельского округа на 2023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Алакольского районного маслихата от "30" декабря 2022 года № 38-6</w:t>
            </w:r>
          </w:p>
        </w:tc>
      </w:tr>
    </w:tbl>
    <w:bookmarkStart w:name="z596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городского округа на 2024 год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Алакольского районного маслихата от "30" декабря 2022 года № 38-6</w:t>
            </w:r>
          </w:p>
        </w:tc>
      </w:tr>
    </w:tbl>
    <w:bookmarkStart w:name="z604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городского округа на 2025 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2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2023 год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Алакольского районного маслихата от "30" декабря 2022 года № 38-6</w:t>
            </w:r>
          </w:p>
        </w:tc>
      </w:tr>
    </w:tbl>
    <w:bookmarkStart w:name="z620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2024 год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Алакольского районного маслихата от "30" декабря 2022 года № 38-6</w:t>
            </w:r>
          </w:p>
        </w:tc>
      </w:tr>
    </w:tbl>
    <w:bookmarkStart w:name="z628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2025 год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6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2023 год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Алакольского районного маслихата от "30" декабря 2022 года № 38-6</w:t>
            </w:r>
          </w:p>
        </w:tc>
      </w:tr>
    </w:tbl>
    <w:bookmarkStart w:name="z644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2024 год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Алакольского районного маслихата от "30" декабря 2022 года № 38-6</w:t>
            </w:r>
          </w:p>
        </w:tc>
      </w:tr>
    </w:tbl>
    <w:bookmarkStart w:name="z652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2025 год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0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2023 год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Алакольского районного маслихата от "30" декабря 2022 года № 38-6</w:t>
            </w:r>
          </w:p>
        </w:tc>
      </w:tr>
    </w:tbl>
    <w:bookmarkStart w:name="z668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2024 год</w:t>
      </w:r>
    </w:p>
    <w:bookmarkEnd w:id="5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Алакольского районного маслихата от "30" декабря 2022 года № 38-6</w:t>
            </w:r>
          </w:p>
        </w:tc>
      </w:tr>
    </w:tbl>
    <w:bookmarkStart w:name="z676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2025 год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4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2023 год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Алакольского районного маслихата от "30" декабря 2022 года № 38-6</w:t>
            </w:r>
          </w:p>
        </w:tc>
      </w:tr>
    </w:tbl>
    <w:bookmarkStart w:name="z692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2024 год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Алакольского районного маслихата от "30" декабря 2022 года № 38-6</w:t>
            </w:r>
          </w:p>
        </w:tc>
      </w:tr>
    </w:tbl>
    <w:bookmarkStart w:name="z700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2025 год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8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2023 год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Алакольского районного маслихата от "30" декабря 2022 года № 38-6</w:t>
            </w:r>
          </w:p>
        </w:tc>
      </w:tr>
    </w:tbl>
    <w:bookmarkStart w:name="z716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2024 год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Алакольского районного маслихата от "30" декабря 2022 года № 38-6</w:t>
            </w:r>
          </w:p>
        </w:tc>
      </w:tr>
    </w:tbl>
    <w:bookmarkStart w:name="z724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2025 год</w:t>
      </w:r>
    </w:p>
    <w:bookmarkEnd w:id="5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2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2023 год</w:t>
      </w:r>
    </w:p>
    <w:bookmarkEnd w:id="5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Алакольского районного маслихата от "30" декабря 2022 года № 38-6</w:t>
            </w:r>
          </w:p>
        </w:tc>
      </w:tr>
    </w:tbl>
    <w:bookmarkStart w:name="z740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2024 год</w:t>
      </w:r>
    </w:p>
    <w:bookmarkEnd w:id="5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Алакольского районного маслихата от "30" декабря 2022 года № 38-6</w:t>
            </w:r>
          </w:p>
        </w:tc>
      </w:tr>
    </w:tbl>
    <w:bookmarkStart w:name="z748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2025 год</w:t>
      </w:r>
    </w:p>
    <w:bookmarkEnd w:id="5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6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2023 год</w:t>
      </w:r>
    </w:p>
    <w:bookmarkEnd w:id="5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Алакольского районного маслихата от "30" декабря 2022 года № 38-6</w:t>
            </w:r>
          </w:p>
        </w:tc>
      </w:tr>
    </w:tbl>
    <w:bookmarkStart w:name="z764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2024 год</w:t>
      </w:r>
    </w:p>
    <w:bookmarkEnd w:id="5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Алакольского районного маслихата от "30" декабря 2022 года № 38-6</w:t>
            </w:r>
          </w:p>
        </w:tc>
      </w:tr>
    </w:tbl>
    <w:bookmarkStart w:name="z772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2025 год</w:t>
      </w:r>
    </w:p>
    <w:bookmarkEnd w:id="5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0" w:id="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2023 год</w:t>
      </w:r>
    </w:p>
    <w:bookmarkEnd w:id="6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Алакольского районного маслихата от "30" декабря 2022 года № 38-6</w:t>
            </w:r>
          </w:p>
        </w:tc>
      </w:tr>
    </w:tbl>
    <w:bookmarkStart w:name="z788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2024 год</w:t>
      </w:r>
    </w:p>
    <w:bookmarkEnd w:id="6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Алакольского районного маслихата от "30" декабря 2022 года № 38-6</w:t>
            </w:r>
          </w:p>
        </w:tc>
      </w:tr>
    </w:tbl>
    <w:bookmarkStart w:name="z796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2025 год</w:t>
      </w:r>
    </w:p>
    <w:bookmarkEnd w:id="6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4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2023 год</w:t>
      </w:r>
    </w:p>
    <w:bookmarkEnd w:id="6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 Алакольского районного маслихата от "30" декабря 2022 года № 38-6</w:t>
            </w:r>
          </w:p>
        </w:tc>
      </w:tr>
    </w:tbl>
    <w:bookmarkStart w:name="z812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2024 год</w:t>
      </w:r>
    </w:p>
    <w:bookmarkEnd w:id="6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 Алакольского районного маслихата от "30" декабря 2022 года № 38-6</w:t>
            </w:r>
          </w:p>
        </w:tc>
      </w:tr>
    </w:tbl>
    <w:bookmarkStart w:name="z820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2025 год</w:t>
      </w:r>
    </w:p>
    <w:bookmarkEnd w:id="6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8" w:id="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2023 год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 Алакольского районного маслихата от "30" декабря 2022 года № 38-6</w:t>
            </w:r>
          </w:p>
        </w:tc>
      </w:tr>
    </w:tbl>
    <w:bookmarkStart w:name="z836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2024 год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 Алакольского районного маслихата от "30" декабря 2022 года № 38-6</w:t>
            </w:r>
          </w:p>
        </w:tc>
      </w:tr>
    </w:tbl>
    <w:bookmarkStart w:name="z844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2025 год</w:t>
      </w:r>
    </w:p>
    <w:bookmarkEnd w:id="6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2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2023 год</w:t>
      </w:r>
    </w:p>
    <w:bookmarkEnd w:id="6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 Алакольского районного маслихата от "30" декабря 2022 года № 38-6</w:t>
            </w:r>
          </w:p>
        </w:tc>
      </w:tr>
    </w:tbl>
    <w:bookmarkStart w:name="z860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городского округа на 2024 год</w:t>
      </w:r>
    </w:p>
    <w:bookmarkEnd w:id="6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 Алакольского районного маслихата от "30" декабря 2022 года № 38-6</w:t>
            </w:r>
          </w:p>
        </w:tc>
      </w:tr>
    </w:tbl>
    <w:bookmarkStart w:name="z868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городского округа на 2025 год</w:t>
      </w:r>
    </w:p>
    <w:bookmarkEnd w:id="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6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2023 год</w:t>
      </w:r>
    </w:p>
    <w:bookmarkEnd w:id="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 Алакольского районного маслихата от "30" декабря 2022 года № 38-6</w:t>
            </w:r>
          </w:p>
        </w:tc>
      </w:tr>
    </w:tbl>
    <w:bookmarkStart w:name="z884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2024 год</w:t>
      </w:r>
    </w:p>
    <w:bookmarkEnd w:id="6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 Алакольского районного маслихата от "30" декабря 2022 года № 38-6</w:t>
            </w:r>
          </w:p>
        </w:tc>
      </w:tr>
    </w:tbl>
    <w:bookmarkStart w:name="z892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2025 год</w:t>
      </w:r>
    </w:p>
    <w:bookmarkEnd w:id="6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0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2023 год</w:t>
      </w:r>
    </w:p>
    <w:bookmarkEnd w:id="6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 Алакольского районного маслихата от "30" декабря 2022 года № 38-6</w:t>
            </w:r>
          </w:p>
        </w:tc>
      </w:tr>
    </w:tbl>
    <w:bookmarkStart w:name="z908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2024 год</w:t>
      </w:r>
    </w:p>
    <w:bookmarkEnd w:id="6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 Алакольского районного маслихата от "30" декабря 2022 года № 38-6</w:t>
            </w:r>
          </w:p>
        </w:tc>
      </w:tr>
    </w:tbl>
    <w:bookmarkStart w:name="z916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2025 год</w:t>
      </w:r>
    </w:p>
    <w:bookmarkEnd w:id="6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4" w:id="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2023 год</w:t>
      </w:r>
    </w:p>
    <w:bookmarkEnd w:id="6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 Алакольского районного маслихата от "30" декабря 2022 года № 38-6</w:t>
            </w:r>
          </w:p>
        </w:tc>
      </w:tr>
    </w:tbl>
    <w:bookmarkStart w:name="z932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2024 год</w:t>
      </w:r>
    </w:p>
    <w:bookmarkEnd w:id="6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 Алакольского районного маслихата от "30" декабря 2022 года № 38-6</w:t>
            </w:r>
          </w:p>
        </w:tc>
      </w:tr>
    </w:tbl>
    <w:bookmarkStart w:name="z940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2025 год</w:t>
      </w:r>
    </w:p>
    <w:bookmarkEnd w:id="6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8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2023 год</w:t>
      </w:r>
    </w:p>
    <w:bookmarkEnd w:id="6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 Алакольского районного маслихата от "30" декабря 2022 года № 38-6</w:t>
            </w:r>
          </w:p>
        </w:tc>
      </w:tr>
    </w:tbl>
    <w:bookmarkStart w:name="z957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2024 год</w:t>
      </w:r>
    </w:p>
    <w:bookmarkEnd w:id="6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 Алакольского районного маслихата от "30" декабря 2022 года № 38-6</w:t>
            </w:r>
          </w:p>
        </w:tc>
      </w:tr>
    </w:tbl>
    <w:bookmarkStart w:name="z966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2025 год</w:t>
      </w:r>
    </w:p>
    <w:bookmarkEnd w:id="6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5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Сапакского сельского округа на 2023 год</w:t>
      </w:r>
    </w:p>
    <w:bookmarkEnd w:id="7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 Алакольского районного маслихата от "30" декабря 2022 года № 38-6</w:t>
            </w:r>
          </w:p>
        </w:tc>
      </w:tr>
    </w:tbl>
    <w:bookmarkStart w:name="z983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Сапакского сельского округа на 2024 год</w:t>
      </w:r>
    </w:p>
    <w:bookmarkEnd w:id="7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 Алакольского районного маслихата от "30" декабря 2022 года № 38-6</w:t>
            </w:r>
          </w:p>
        </w:tc>
      </w:tr>
    </w:tbl>
    <w:bookmarkStart w:name="z991" w:id="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Сапакского сельского округа на 2025 год</w:t>
      </w:r>
    </w:p>
    <w:bookmarkEnd w:id="7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Алакольского районного маслихата от "30" декабря 2022 года № 38-6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в редакции решения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9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2023 год</w:t>
      </w:r>
    </w:p>
    <w:bookmarkEnd w:id="7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 Алакольского районного маслихата от "30" декабря 2022 года № 38-6</w:t>
            </w:r>
          </w:p>
        </w:tc>
      </w:tr>
    </w:tbl>
    <w:bookmarkStart w:name="z1007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2024 год</w:t>
      </w:r>
    </w:p>
    <w:bookmarkEnd w:id="7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 Алакольского районного маслихата от "30" декабря 2022 года № 38-6</w:t>
            </w:r>
          </w:p>
        </w:tc>
      </w:tr>
    </w:tbl>
    <w:bookmarkStart w:name="z1015" w:id="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2025 год</w:t>
      </w:r>
    </w:p>
    <w:bookmarkEnd w:id="7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