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f1276" w14:textId="46f12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Ескельдинского районного маслихата от 27 декабря 2021 года № 21-75 "О бюджете Ескельдинского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Ескельдинского районного маслихата области Жетісу от 09 сентября 2022 года № 35-118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Ескельдинский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Ескельдинского районного маслихата "О бюджете Ескельдинского района на 2022-2024 годы" от 27 декабря 2021 года № 21-75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26358</w:t>
      </w:r>
      <w:r>
        <w:rPr>
          <w:rFonts w:ascii="Times New Roman"/>
          <w:b w:val="false"/>
          <w:i w:val="false"/>
          <w:color w:val="000000"/>
          <w:sz w:val="28"/>
        </w:rPr>
        <w:t>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районный бюджет на 2022-2024 годы согласно приложениям 1, 2 и 3 к настоящему решению соответственно, в том числе на 2022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7 728 972 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358 727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29 455 тысяч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47 473 тысячи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7 293 317 тысяч тенге; 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8 814 513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145 810 тысяч тенге, в том числе: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232 725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86 915 тысяч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1 231 351 тысяча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1 231 351 тысяча тенге, в том числе: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795 837 тысяч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86 916 тысяч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522 430 тысяч тенге.".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Сатанов 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Ескельдинского районного маслихата от 9 сентября 2022 года № 35-118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от 27 декабря 2021 года № 21-75</w:t>
            </w:r>
          </w:p>
        </w:tc>
      </w:tr>
    </w:tbl>
    <w:bookmarkStart w:name="z3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7 728 972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7 293 317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7 292 962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7 292 962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8 814 513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1 748 198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1 127 300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1 066 416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жилищных сертификатов как социальная помощь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поверенному агенту по предоставлению жилищных сертификатов (социальная поддержка в виде бюджетного кредита)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2 377 413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1 017 875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1 017 875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1 093 865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1 093 865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и земельных отношений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и земельных отношений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129 111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предоставления жилищных сертификатов как социальная поддержка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229 725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-1 231 351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1 231 351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795 837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795 837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795 837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522430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