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374f" w14:textId="de23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30 декабря 2021 года № 21-76 "О бюджетах сельских округов Ескельдинского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10 ноября 2022 года № 39-131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бюджетах сельских округов Ескельдинского района на 2022-2024 годы"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21-76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Алдабергеновского сельского округа на 2022-2024 годы согласно приложениям 1, 2,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97 293 тысячи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26 654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70 639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99 758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2 465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2 465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2 465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Акынсаринского сельского округа на 2022-2024 годы согласно приложениям 4, 5, 6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52 028 тысяч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5 654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46 374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52 687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659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659 тысяч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659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Бактыбайского сельского округа на 2022-2024 годы согласно приложениям 7, 8, 9 к настоящему решению 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94 950 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39 022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55 928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96 356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1 406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1 406 тысяч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1 406 тысяч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Карабулакского сельского округа на 2022-2024 годы согласно приложениям 10, 11,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703 205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131 384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571 821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706 806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3 601 тысяча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3 601 тысяча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3 601 тысяча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Каратальского сельского округа на 2022-2024 годы согласно приложениям 13, 14, 15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49 907 тысяч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5 762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44 145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50 688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781 тысяча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781 тысяча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781 тысяча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Туленгутского сельского округа на 2022-2024 годы согласно приложениям 16, 17, 18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68 618 тысяч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8 304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60 314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68 974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356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356 тысяч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356 тысяч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Сырымбетского сельского округа на 2022-2024 годы согласно приложениям 19, 20, 21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69 755 тысяч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7 542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62 213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70 244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489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489 тысяч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489 тысяч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Кайнарлинского сельского округа на 2022-2024 годы согласно приложениям 22, 23, 24 к настоящему решению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101 891 тысяч тенге: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5 265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96 626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102 532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641 тысяча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641 тысяча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641 тысяча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Конырского сельского округа на 2022-2024 годы согласно приложениям 25, 26, 27 к настоящему решению соответственно, в том числе на 2022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61 701 тысяча тенге: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3 247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58 454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62 230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529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529 тысяч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529 тысяч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Кокжазыкского сельского округа на 2022-2024 годы согласно приложениям 28, 29, 30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60 183 тысячи тенге: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6 940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53 243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61 864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1 681 тысяча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1 681 тысяча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1 681 тысяча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Жалгызагашского сельского округа на 2022-2024 годы согласно приложениям 31, 32, 33 к настоящему решению соответственно, в том числе на 2022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71 520 тысяч тенге: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5 440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66 080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71 982 тысячи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462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462 тысячи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462 тысячи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2022 года № 39-131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30 декабря 2021 года № 21-76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Алдабергеновского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10 ноября 2022 года № 39-131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30 декабря 2021 года № 21-76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Акынсаринского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10 ноября 2022 года № 39-131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30 декабря 2021 года №21-76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Бактыбайского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10 ноября 2022 года № 39-131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30 декабря 2021 года № 21-76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Карабулакского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10 ноября 2022 года № 39-131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30 декабря 2021 года № 21-76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10 ноября 2022 года № 39-131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30 декабря 2022 года № 21-76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Туленгутского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10 ноября 2022 года № 39-131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30 декабря 2021 года № 21-76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Сырымбетского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Ескельдинского районного маслихата от 10 ноября 2022 года № 39-131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Ескельдинского районного маслихата от 30 декабря 2022 года № 21-76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Кайнарлинского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Ескельдинского районного маслихата от 10 ноября 2022 года № 39-131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Ескельдинского районного маслихата от 30 декабря 2022 года № 21-76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Конырского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10 ноября 2022 года № 39-131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Ескельдинского районного маслихата от 30 декабря 2021 года № 21-76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Кокжазыкского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Ескельдинского районного маслихата от 10 ноября 2022 года № 39-131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Ескельдинского районного маслихата от 30 декабря 2021 года № 21-76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Жалгизагашского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