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2e40" w14:textId="4742e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30 декабря 2021 года № 22-60 "О бюджетах города Уштобе и сельских округов Каратальского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области Жетісу от 9 ноября 2022 года № 37-98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Каратальский районный маслихат РЕШИЛ: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бюджетах города Уштобе и сельских округов Каратальского района на 2022-2024 годы" от 30 декабря года </w:t>
      </w:r>
      <w:r>
        <w:rPr>
          <w:rFonts w:ascii="Times New Roman"/>
          <w:b w:val="false"/>
          <w:i w:val="false"/>
          <w:color w:val="000000"/>
          <w:sz w:val="28"/>
        </w:rPr>
        <w:t>№ 22-60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Уштобе на 2022-2024 годы согласно приложениям 1, 2 и 3 к настоящему решению соответственно, в том числе на 2022 год в следующих объемах: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212 945 тысяч тенге, в том числе: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111 555 тысяч тенге;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101 390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212 945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Бастобинского сельского округа на 2022-2024 годы согласно приложениям 4, 5 и 6 к настоящему решению соответственно, в том числе на 2022 год в следующих объемах: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55 145 тысяч тенге, в том числе: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12 852 тысячи тенге;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42 293 тысячи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55 145 тысяч тенге;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Балпыкского сельского округа на 2022-2024 годы согласно приложениям 7, 8 и 9 к настоящему решению соответственно, в том числе на 2022 год в следующих объемах: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52 076 тысяч тенге, в том числе: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4 500 тысяч тенге;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47 576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52 089 тысяч тенге;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13 тысяч тенге;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 тысяч тенге, в том числе: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Жолбарыс батыра на 2022-2024 годы согласно приложениям 10, 11 и 12 к настоящему решению соответственно, в том числе на 2022 год в следующих объемах: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54 483 тысячи тенге, в том числе: 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5 090 тысяч тенге; 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49 393 тысячи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54 485 тысяч тенге; 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2 тысячи тенге; 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тысячи тенге, в том числе: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Ескельдинского сельского округа на 2022-2024 годы согласно приложениям 13, 14 и 15 к настоящему решению соответственно, в том числе на 2022 год в следующих объемах: 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52 953 тысячи тенге, в том числе: 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5 607 тысяч тенге; 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0 тенге; 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47 346 тысяч тенге; 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52 954 тысячи тенге; 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1 тысяча тенге; 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тенге, в том числе: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Ельтайского сельского округа на 2022-2024 годы согласно приложениям 16, 17 и 18 к настоящему решению соответственно, в том числе на 2022 год в следующих объемах: 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41 368 тысяч тенге, в том числе: 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2 405 тысяч тенге; 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38 963 тысяч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41 368 тысяч тенге; 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Тастобинского сельского округа на 2022-2024 годы согласно приложениям 19, 20 и 21 к настоящему решению соответственно, в том числе на 2022 год в следующих объемах: 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35 930 тысяч тенге, в том числе: 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1 507 тысяч тенге; 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34 423 тысяч тенге;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35 930 тысяч тенге; 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Айтубиского сельского округа на 2022-2024 годы согласно приложениям 22, 23 и 24 к настоящему решению соответственно, в том числе на 2022 год в следующих объемах: 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35 786 тысяч тенге, в том числе: 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1 856 тысяч тенге; 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33 930 тысяч тенге;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35 787 тысяч тенге; 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1 тысяча тенге; 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тенге, в том числе: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Байшегирского сельского округа на 2022-2024 годы согласно приложениям 25, 26 и 27 к настоящему решению соответственно, в том числе на 2022 год в следующих объемах: 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52 335 тысяч тенге, в том числе: 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1 330 тысяч тенге; 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51 005 тысяч тенге; 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52 335 тысяч тенге; 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Кызылбалыкского сельского округа на 2022-2024 годы согласно приложениям 28, 29 и 30 к настоящему решению соответственно, в том числе на 2022 год в следующих объемах: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40 377 тысяч тенге, в том числе: 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1 658 тысяч тенге; 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0 тенге; 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38 719 тысяч тенге; 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40 377 тысяч тенге; 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тенге.". 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2022 года. 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Тенельбаев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"9" ноября 2022 года № 37-98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"30" декабря 2021 года № 22-60</w:t>
            </w:r>
          </w:p>
        </w:tc>
      </w:tr>
    </w:tbl>
    <w:bookmarkStart w:name="z19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Уштобе на 2022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Каратальского районного маслихата от "9" ноября 2022 года № 37-98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"30" декабря 2021 года № 22-60</w:t>
            </w:r>
          </w:p>
        </w:tc>
      </w:tr>
    </w:tbl>
    <w:bookmarkStart w:name="z198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Бастобинского сельского округа на 2022 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Каратальского районного маслихата от "9" ноября 2022 года № 37-98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Каратальского районного маслихата от "30" декабря 2021 года № 22-60</w:t>
            </w:r>
          </w:p>
        </w:tc>
      </w:tr>
    </w:tbl>
    <w:bookmarkStart w:name="z201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2022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"9" ноября 2022 года № 37-98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Каратальского районного маслихата от "30" декабря 2021 года № 22-60</w:t>
            </w:r>
          </w:p>
        </w:tc>
      </w:tr>
    </w:tbl>
    <w:bookmarkStart w:name="z204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Жолбарыс батыр на 2022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Каратальского районного маслихата от "9" ноября 2022 года № 37-98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Каратальского районного маслихата от "30" декабря 2021 года № 22-60</w:t>
            </w:r>
          </w:p>
        </w:tc>
      </w:tr>
    </w:tbl>
    <w:bookmarkStart w:name="z207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сельского округа на 2022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Каратальского районного маслихата от "9" ноября 2022 года № 37-98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Каратальского районного маслихата от "30" декабря 2021 года № 22-60</w:t>
            </w:r>
          </w:p>
        </w:tc>
      </w:tr>
    </w:tbl>
    <w:bookmarkStart w:name="z210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Ельтайского сельского округа на 2022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Каратальского районного маслихата от "9" ноября 2022 года № 37-98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Каратальского районного маслихата от "30" декабря 2021 года № 22-60</w:t>
            </w:r>
          </w:p>
        </w:tc>
      </w:tr>
    </w:tbl>
    <w:bookmarkStart w:name="z213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Тастобинского сельского округа на 2022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Каратальского районного маслихата от "9" ноября 2022 года № 37-98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Каратальского районного маслихата от "30" декабря 2021 года № 22-60</w:t>
            </w:r>
          </w:p>
        </w:tc>
      </w:tr>
    </w:tbl>
    <w:bookmarkStart w:name="z216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Айтубиского сельского округа на 2022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Каратальского районного маслихата от "9" ноября 2022 года № 37-98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Каратальского районного маслихата от "30" декабря 2021 года № 22-60</w:t>
            </w:r>
          </w:p>
        </w:tc>
      </w:tr>
    </w:tbl>
    <w:bookmarkStart w:name="z219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Байшегирского сельского округа на 2022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Каратальского районного маслихата от "9" ноября 2022 года № 37-98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Каратальского районного маслихата от "30" декабря 2021 года № 22-60</w:t>
            </w:r>
          </w:p>
        </w:tc>
      </w:tr>
    </w:tbl>
    <w:bookmarkStart w:name="z222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Кызылбалыкского сельского округа на 2022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