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3b33" w14:textId="e9e3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30 декабря 2021 года № 22-60 "О бюджетах города Уштобе и сельских округов Каратальского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9 декабря 2022 года № 39-100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2022-2024 годы" от 30 декабря года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2022-2024 годы согласно приложениям 1, 2 и 3 к настоящему решению соответственно, в том числе на 2022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191 241 тысяча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103 855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87 386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191 241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2022-2024 годы согласно приложениям 4, 5 и 6 к настоящему решению соответственно, в том числе на 2022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58 450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12 852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45 598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58 450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2022-2024 годы согласно приложениям 7, 8 и 9 к настоящему решению соответственно, в том числе на 2022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55 411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4 500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50 911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55 424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13 тысяч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57 658 тысячи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5 090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52 568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57 660 тысяч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 тысячи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2022-2024 годы согласно приложениям 13, 14 и 15 к настоящему решению соответственно, в том числе на 2022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55 844 тысячи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5 607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50 237 тысяч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55 845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2022-2024 годы согласно приложениям 16, 17 и 18 к настоящему решению соответственно, в том числе на 2022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45 407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2 405 тысяч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43 002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45 407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2022-2024 годы согласно приложениям 19, 20 и 21 к настоящему решению соответственно, в том числе на 2022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37 669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1 507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36 162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37 669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2022-2024 годы согласно приложениям 22, 23 и 24 к настоящему решению соответственно, в том числе на 2022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37 045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35 189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37 046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2022-2024 годы согласно приложениям 25, 26 и 27 к настоящему решению соответственно, в том числе на 2022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51 765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1 330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50 435 тысяч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51 765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40 615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1 658 тысяч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38 957 тысяч тенге;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40 615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"30" декабря 2021 года № 22-60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"30" декабря 2021 года № 22-60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"30" декабря 2021 года № 22-60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"30" декабря 2021 года № 22-60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"30" декабря 2021 года № 22-60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"30" декабря 2021 года № 22-60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"30" декабря 2021 года № 22-60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"30" декабря 2021 года № 22-60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"30" декабря 2021 года № 22-60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"9" декабря 2022 года № 39-100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"30" декабря 2021 года № 22-60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