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ed25" w14:textId="c7ae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30 декабря 2021 года № 16-88 "О бюджетах сельских округов Кербулакского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8 декабря 2022 года № 28-164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2022-2024 годы"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16-88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актах под № 163 549)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Алтынемелского сельского округа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65 891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8 196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57 695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66 766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875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875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Жайнак батырского сельского округа на 2022-2024 годы согласно приложениям 4, 5 и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79 106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9 261 тысяча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69 845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81 533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2 427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2 427 тысяч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2 427 тысяч тенге.";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2022-2024 годы согласно приложениям 7, 8 и 9 к настоящему решению соответственно, в том числе на 2022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127 370 тысячи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21 172 тысячи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106 198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130 512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3 142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3 142 тысячи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3142 тысячи тенге.";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Талдыбулакского сельского округа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212 667 тысяч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8 213 тысячи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204 454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214 688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2 021 тысяча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2 021 тысяча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2 021 тысяча тенге.";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2022-2024 годы согласно приложениям 13, 14 и 15 к настоящему решению соответственно, в том числе на 2022 год в следующих объемах: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97 810 тысяч тенге, в том числе: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6 256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91 554 тысячи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98 396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586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586 тысяч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586 тысяч тенге.";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2022-2024 годы согласно приложениям 16, 17 и 18 к настоящему решению соответственно, в том числе на 2022 год в следующих объемах: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85 480 тысяч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7 290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78 190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88 229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2 749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2 749 тысяч тенге, в том числе: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2 749 тысяч тенге.";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Карашокынского сельского округа на 2022-2024 годы согласно приложениям 19, 20 и 21 к настоящему решению соответственно, в том числе на 2022 год в следующих объемах: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53 083 тысяч тенге, в том числе: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8 790 тысяч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44 293 тысячи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53 732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649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649 тысяч тенге, в том числе 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649 тысяч тенге.";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2022-2024 годы согласно приложениям 22, 23 и 24 к настоящему решению соответственно, в том числе на 2022 год в следующих объемах: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74 949 тысяч тенге, в том числе: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7 442 тысячи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67 507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75 056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107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107 тысяч тенге, в том числе: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107 тысяч тенге.";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Шанханайского сельского округа на 2022-2024 годы согласно приложениям 25, 26 и 27 к настоящему решению соответственно, в том числе на 2022 год в следующих объемах: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86 199 тысяч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10 520 тысяч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75 679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86 768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569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569 тысяч тенге, в том числе: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569 тысяч тенге.";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Сарыозекского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297 630 тысячи тенге, в том числе: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81 249 тысяч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216 381 тысяча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303 363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5 733 тысячи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5 733 тысячи тенге, в том числе 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5 733 тысячи тенге.";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Каспанского сельского округа на 2022-2024 годы согласно приложениям 31, 32 и 33 к настоящему решению соответственно, в том числе на 2022 год в следующих объемах: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50 782 тысячи тенге, в том числе: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6 802 тысячи тенге;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43 980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52 187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1 405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1 405 тысяч тенге, в том числе: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1 405 тысяч тенге.";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Кызылжарского сельского округа на 2022-2024 годы согласно приложениям 34, 35 и 36 к настоящему решению соответственно, в том числе на 2022 год в следующих объемах: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140 964 тысячи тенге, в том числе: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11 279 тысяч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129 685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147 459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6 495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6 495 тысяч тенге, в том числе: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6 495 тысяч тенге.";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Сарыбулакского сельского округа на 2022-2024 годы согласно приложениям 37, 38 и 39 к настоящему решению соответственно, в том числе на 2022 год в следующих объемах: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89 087 тысяч тенге, в том числе: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4 359 тысяч тенге;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84 728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89 541 тысяча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454 тысячи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454 тысячи тенге, в том числе: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454 тысячи тенге.";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Сарыбастауского сельского округа на 2022-2024 годы согласно приложениям 40, 41 и 42 к настоящему решению соответственно, в том числе на 2022 год в следующих объемах: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96 202 тысяч тенге, в том числе: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4 885 тысяч тенге;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91 317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101 013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4 811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4 811 тысяч тенге, в том числе: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4 811 тысяч тенге.";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Жоламанского сельского округа на 2022-2024 годы согласно приложениям 43, 44 и 45 к настоящему решению соответственно, в том числе на 2022 год в следующих объемах: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97 898 тысяч тенге, в том числе: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6 509 тысяч тенге;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91 389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99 646 тысячи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1 748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1 748 тысяч тенге, в том числе: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1 748 тысяч тенге.".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2021 года № 16-88</w:t>
            </w:r>
          </w:p>
        </w:tc>
      </w:tr>
    </w:tbl>
    <w:bookmarkStart w:name="z28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2022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30 декабря 2021 года № 16-88</w:t>
            </w:r>
          </w:p>
        </w:tc>
      </w:tr>
    </w:tbl>
    <w:bookmarkStart w:name="z28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30 декабря 2021 года № 16-88</w:t>
            </w:r>
          </w:p>
        </w:tc>
      </w:tr>
    </w:tbl>
    <w:bookmarkStart w:name="z29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2022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30 декабря 2021 года № 16-88</w:t>
            </w:r>
          </w:p>
        </w:tc>
      </w:tr>
    </w:tbl>
    <w:bookmarkStart w:name="z29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2022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30 декабря 2021 года № 16-88</w:t>
            </w:r>
          </w:p>
        </w:tc>
      </w:tr>
    </w:tbl>
    <w:bookmarkStart w:name="z29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2022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Кербулакского районного маслихата от 30 декабря 2021 года № 16-88</w:t>
            </w:r>
          </w:p>
        </w:tc>
      </w:tr>
    </w:tbl>
    <w:bookmarkStart w:name="z30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Кербулакского районного маслихата от 30 декабря 2021 года № 16-88</w:t>
            </w:r>
          </w:p>
        </w:tc>
      </w:tr>
    </w:tbl>
    <w:bookmarkStart w:name="z30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2022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Кербулакского районного маслихата от 30 декабря 2021 года № 16-88</w:t>
            </w:r>
          </w:p>
        </w:tc>
      </w:tr>
    </w:tbl>
    <w:bookmarkStart w:name="z307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Кербулакского районного маслихата от 30 декабря 2021 года № 16-88</w:t>
            </w:r>
          </w:p>
        </w:tc>
      </w:tr>
    </w:tbl>
    <w:bookmarkStart w:name="z310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2022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Кербулакского районного маслихата от 30 декабря 2021 года № 16-88</w:t>
            </w:r>
          </w:p>
        </w:tc>
      </w:tr>
    </w:tbl>
    <w:bookmarkStart w:name="z31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2022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Кербулакского районного маслихата от 30 декабря 2021 года № 16-88</w:t>
            </w:r>
          </w:p>
        </w:tc>
      </w:tr>
    </w:tbl>
    <w:bookmarkStart w:name="z31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Кербулакского районного маслихата от 30 декабря 2021 года № 16-88</w:t>
            </w:r>
          </w:p>
        </w:tc>
      </w:tr>
    </w:tbl>
    <w:bookmarkStart w:name="z319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140 964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Кербулакского районного маслихата от 30 декабря 2021 года № 16-88</w:t>
            </w:r>
          </w:p>
        </w:tc>
      </w:tr>
    </w:tbl>
    <w:bookmarkStart w:name="z32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2022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Кербулакского районного маслихата от 30 декабря 2021 года № 16-88</w:t>
            </w:r>
          </w:p>
        </w:tc>
      </w:tr>
    </w:tbl>
    <w:bookmarkStart w:name="z32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2022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Кербулакского районного маслихата маслихата от 8 декабря 2022 года № 28-164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Кербулакского районного маслихата от 30 декабря 2021 года № 16-88</w:t>
            </w:r>
          </w:p>
        </w:tc>
      </w:tr>
    </w:tbl>
    <w:bookmarkStart w:name="z32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2022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