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454c" w14:textId="4424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Кербулакского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30 декабря 2022 года № 30-178.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Кербулакский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Алтынемелского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48 832 тысяча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Жайнак батырского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56384 тысяч тенге, в том числе: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8 751 тысяча тенге;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47633 тысяч тенге;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56732 тысяч тенге;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348 тысяч тенге;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348 тысяч тенге, в том числе: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Когалинского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172 359 тысяч тенге, в том числе: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24 478 тысячи тенге;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147 881 тысяча тенге;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173 287 тысяч тенге;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(-) 928 тысяч тенге;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928 тысяч тенге, в том числе: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928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Талдыбулакского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142655 тысяч тенге, в том числе: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10 911 тысяч тенге;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131 744 тысячи тенге;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142 890 тысяч тенге;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235 тысяч тенге;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235 тысяч тенге, в том числе: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235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Шубарского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80 732 тысяча тенге, в том числе: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6 129 тысяч тенге;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74 603 тысячи тенге;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81 142 тысяч тенге;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410 тысяч тенге;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410 тысяч тенге, в том числе: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410 тысяч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Коксуского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55 457 тысяч тенге, в том числе: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7 089 тысяч тенге;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48 368 тысяч тенге;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55 481 тысяча тенге;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тысяч тенге;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тысяч тенге, в том числе: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 тысяч тенге.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Карашокынского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85"/>
    <w:bookmarkStart w:name="z1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45 546 тысяча тенге, в том числе: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8 687 тысяч тенге;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36 859 тысяч тенге;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46 298 тысяч тенге;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752 тысячи тенге;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752 тысячи тенге, в том числе: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752 тысячи тенге.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Басшийского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01"/>
    <w:bookmarkStart w:name="z1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52 776 тысяч тенге, в том числе: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8 080 тысяч тенге;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44 696 тысяч тенге;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53 711 тысяч тенге;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935 тысяч тенге;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935 тысяч тенге, в том числе: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935 тысяч тенге.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Шанханайского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7"/>
    <w:bookmarkStart w:name="z1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58 703 тысяч тенге, в том числе: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12 834 тысячи тенге;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45 869 тысяч тенге;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60 208 тысяч тенге;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1 505 тысяч тенге;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1 505 тысяч тенге, в том числе: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1 505 тысяч тенге.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Сарыозекского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33"/>
    <w:bookmarkStart w:name="z17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285 351 тысяч тенге, в том числе: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121 719 тысяч тенге;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163 632 тысячи тенге;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315 905 тысяч тенге;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30 554 тысячи тенге;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30 554 тысячи тенге, в том числе :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30 554 тысячи тенге.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Каспанского сельского округа на 2023-2025 годы</w:t>
      </w:r>
    </w:p>
    <w:bookmarkEnd w:id="149"/>
    <w:bookmarkStart w:name="z19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50"/>
    <w:bookmarkStart w:name="z19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49 778 тысяч тенге, в том числе: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5 564 тысячи тенге;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44 214 тысяч тенге;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51 450 тысяч тенге;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1 672 тысяч тенге;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1 672 тысяч тенге, в том числе: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1 672 тысяч тенге.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Кызылжарского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66"/>
    <w:bookmarkStart w:name="z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49 778 тысячи тенге, в том числе: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13 795 тысяч тенге;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35 983 тысяч тенге;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51 110 тысяч тенге;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1 332 тысячи тенге;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1 332 тысячи тенге, в том числе: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1 332 тысячи тенге.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Сарыбулакского сельского округа на 2023-2025 года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82"/>
    <w:bookmarkStart w:name="z22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97 969 тысячи тенге, в том числе: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5 647 тысяч тенге;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тенге;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92 322 тысяч тенге;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103 769 тысячи тенге;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5 800 тысяч тенге;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5 800 тысяч тенге, в том числе: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5 800 тысяч тенге.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Сарыбастауского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98"/>
    <w:bookmarkStart w:name="z24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53 394 тысячи тенге, в том числе: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5 185 тысяч тенге;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тенге;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48 209 тысячи тенге;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54 727 тысяч тенге;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1 333 тысячи тенге;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1 333 тысячи тенге, в том числе: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1 333 тысячи тенге.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Жоламанского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14"/>
    <w:bookmarkStart w:name="z26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78 459 тысяч тенге, в том числе: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6 052 тысяч тенге;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72 407 тысяч тенге;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78 663 тысяч тенге;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204 тысячи тенге;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(использование профицита) бюджета 204 тысячи тенге, в том числе: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204 тысячи тенге.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00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2023 года.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2023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30 декабря 2022 года № 30-178</w:t>
            </w:r>
          </w:p>
        </w:tc>
      </w:tr>
    </w:tbl>
    <w:bookmarkStart w:name="z285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2024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от 30 декабря 2022 года № 30-178</w:t>
            </w:r>
          </w:p>
        </w:tc>
      </w:tr>
    </w:tbl>
    <w:bookmarkStart w:name="z28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2025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2023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Кербулакского районного маслихата от 30 декабря 2022 года № 30-178</w:t>
            </w:r>
          </w:p>
        </w:tc>
      </w:tr>
    </w:tbl>
    <w:bookmarkStart w:name="z29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2024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от 30 декабря 2022 года № 30-178</w:t>
            </w:r>
          </w:p>
        </w:tc>
      </w:tr>
    </w:tbl>
    <w:bookmarkStart w:name="z29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2025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2023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Кербулакского районного маслихата от 30 декабря 2022 года № 30-178</w:t>
            </w:r>
          </w:p>
        </w:tc>
      </w:tr>
    </w:tbl>
    <w:bookmarkStart w:name="z29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2024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Кербулакского районного маслихата от 30 декабря 2022 года № 30-178</w:t>
            </w:r>
          </w:p>
        </w:tc>
      </w:tr>
    </w:tbl>
    <w:bookmarkStart w:name="z29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2025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2023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Кербулакского районного маслихата от 30 декабря 2022 года № 30-178</w:t>
            </w:r>
          </w:p>
        </w:tc>
      </w:tr>
    </w:tbl>
    <w:bookmarkStart w:name="z303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2024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Кербулакского районного маслихата от 30 декабря 2022 года № 30-178</w:t>
            </w:r>
          </w:p>
        </w:tc>
      </w:tr>
    </w:tbl>
    <w:bookmarkStart w:name="z305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2025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2023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Кербулакского районного маслихата от 30 декабря 2022 года № 30-178</w:t>
            </w:r>
          </w:p>
        </w:tc>
      </w:tr>
    </w:tbl>
    <w:bookmarkStart w:name="z30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2024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Кербулакского районного маслихата от 30 декабря 2022 года № 30-178</w:t>
            </w:r>
          </w:p>
        </w:tc>
      </w:tr>
    </w:tbl>
    <w:bookmarkStart w:name="z31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2025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2023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Кербулакского районного маслихата от 30 декабря 2022 года № 30-178</w:t>
            </w:r>
          </w:p>
        </w:tc>
      </w:tr>
    </w:tbl>
    <w:bookmarkStart w:name="z31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2024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Кербулакского районного маслихата от 30 декабря 2022 года № 30-178</w:t>
            </w:r>
          </w:p>
        </w:tc>
      </w:tr>
    </w:tbl>
    <w:bookmarkStart w:name="z31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2025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2023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Кербулакского районного маслихата от 30 декабря 2022 года № 30-178</w:t>
            </w:r>
          </w:p>
        </w:tc>
      </w:tr>
    </w:tbl>
    <w:bookmarkStart w:name="z321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2024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Кербулакского районного маслихата от 30 декабря 2022 года № 30-178</w:t>
            </w:r>
          </w:p>
        </w:tc>
      </w:tr>
    </w:tbl>
    <w:bookmarkStart w:name="z32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2025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2023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Кербулакского районного маслихата от 30 декабря 2022 года № 30-178</w:t>
            </w:r>
          </w:p>
        </w:tc>
      </w:tr>
    </w:tbl>
    <w:bookmarkStart w:name="z327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2024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Кербулакского районного маслихата от 30 декабря 2022 года № 30-178</w:t>
            </w:r>
          </w:p>
        </w:tc>
      </w:tr>
    </w:tbl>
    <w:bookmarkStart w:name="z329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2025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2023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Кербулакского районного маслихата от 30 декабря 2022 года № 30-178</w:t>
            </w:r>
          </w:p>
        </w:tc>
      </w:tr>
    </w:tbl>
    <w:bookmarkStart w:name="z333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2024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Кербулакского районного маслихата от 30 декабря 2022 года № 30-178</w:t>
            </w:r>
          </w:p>
        </w:tc>
      </w:tr>
    </w:tbl>
    <w:bookmarkStart w:name="z33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2025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2023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Кербулакского районного маслихата от 30 декабря 2022 года № 30-178</w:t>
            </w:r>
          </w:p>
        </w:tc>
      </w:tr>
    </w:tbl>
    <w:bookmarkStart w:name="z33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2024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Кербулакского районного маслихата от 30 декабря 2022 года № 30-178</w:t>
            </w:r>
          </w:p>
        </w:tc>
      </w:tr>
    </w:tbl>
    <w:bookmarkStart w:name="z341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2025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2023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Кербулакского районного маслихата от 30 декабря 2022 года № 30-178</w:t>
            </w:r>
          </w:p>
        </w:tc>
      </w:tr>
    </w:tbl>
    <w:bookmarkStart w:name="z34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2024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Кербулакского районного маслихата от 30 декабря 2022 года № 30-178</w:t>
            </w:r>
          </w:p>
        </w:tc>
      </w:tr>
    </w:tbl>
    <w:bookmarkStart w:name="z347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2025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Кербулакского районного маслихата от 30 декабря 2022 года № 30-178</w:t>
            </w:r>
          </w:p>
        </w:tc>
      </w:tr>
    </w:tbl>
    <w:bookmarkStart w:name="z351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Кербулакского районного маслихата от 30 декабря 2022 года № 30-178</w:t>
            </w:r>
          </w:p>
        </w:tc>
      </w:tr>
    </w:tbl>
    <w:bookmarkStart w:name="z353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2025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5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2023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Кербулакского районного маслихата от 30 декабря 2022 года № 30-178</w:t>
            </w:r>
          </w:p>
        </w:tc>
      </w:tr>
    </w:tbl>
    <w:bookmarkStart w:name="z35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2024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</w:tbl>
    <w:bookmarkStart w:name="z35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Кербулакского районного маслихата от 30 декабря 2022 года № 30-178</w:t>
            </w:r>
          </w:p>
        </w:tc>
      </w:tr>
    </w:tbl>
    <w:bookmarkStart w:name="z360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2025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2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2023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Кербулакского районного маслихата от 30 декабря 2022 года № 30-178</w:t>
            </w:r>
          </w:p>
        </w:tc>
      </w:tr>
    </w:tbl>
    <w:bookmarkStart w:name="z364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2024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Кербулакского районного маслихата от 30 декабря 2022 года № 30-178</w:t>
            </w:r>
          </w:p>
        </w:tc>
      </w:tr>
    </w:tbl>
    <w:bookmarkStart w:name="z36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2025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Кербулакского районного маслихата от 30 декабря 2022 года № 30-178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Кербулакского районного маслихата области Жетісу от 24.11.2023 </w:t>
      </w:r>
      <w:r>
        <w:rPr>
          <w:rFonts w:ascii="Times New Roman"/>
          <w:b w:val="false"/>
          <w:i w:val="false"/>
          <w:color w:val="ff0000"/>
          <w:sz w:val="28"/>
        </w:rPr>
        <w:t>№ 08-76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Кербулакского районного маслихата от 30 декабря 2022 года № 30-178</w:t>
            </w:r>
          </w:p>
        </w:tc>
      </w:tr>
    </w:tbl>
    <w:bookmarkStart w:name="z37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2024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Кербулакского районного маслихата от 30 декабря 2022 года № 30-178</w:t>
            </w:r>
          </w:p>
        </w:tc>
      </w:tr>
    </w:tbl>
    <w:bookmarkStart w:name="z37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2025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