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49bb" w14:textId="b204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30 декабря 2021 года № 19-4 "О бюджетах сельских округов Коксуского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9 ноября 2022 года № 34-1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Балпыкского сельского округа на 2022-2024 годы,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470 063 тысячи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108962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361 101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488 268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18 205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18 205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18 205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2022-2024 годы, согласно приложениям 4, 5 и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65 498 тысяч тенге: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7 696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57 802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65 600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102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 тысячи тенге: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102 тысячи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Лабасинского сельского округа на 2022-2024 годы, согласно приложениям 7, 8 и 9 к настоящему решению соответственно, в том числе на 2022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74 799 тысяч тенге: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18 410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56 389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75 215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416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416 тысяч тенге: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416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Мукрынского сельского округа на 2022-2024 годы, согласно приложениям 10, 11 и 12 к настоящему решению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84 676 тысяч тенге: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10 032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74 644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84 779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103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103 тысячи тенге: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103 тысячи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2022-2024 годы, согласно приложениям 13, 14 и 15 к настоящему решению соответственно, в том числе на 2022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80 111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11 560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68 551 тысяча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80 491 тысяча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380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380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Алгабасского сельского округа на 2022-2024 годы, согласно приложениям 16, 17 и 18 к настоящему решению соответственно, в том числе на 2022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67 906 тысяч тенге: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4 612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63 294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68 051 тысяча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145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145 тысяч тенге: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145 тысяч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Енбекшинского сельского округа на 2022-2024 годы, согласно приложениям 19, 20 и 21 к настоящему решению соответственно, в том числе на 2022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52 216 тысяч тенге: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6 262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45 954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52 262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 тысяч тенге: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 тысяч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Айнабулакского сельского округа на 2022-2024 годы, согласно приложениям 22, 23 и 24 к настоящему решению соответственно, в том числе на 2022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41 190 тысяч тенге: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1 668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39 522 тысячи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41 292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102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 тысячи тенге: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102 тысячи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Каблисанского сельского округа на 2022-2024 годы, согласно приложениям 25, 26 и 27 к настоящему решению соответственно, в том числе на 2022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36 859 тысяч тенге: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2 643 тысячи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24 216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36 908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49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49 тысяч тенге: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49 тысяч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Мусабекского сельского округа на 2022-2024 годы, согласно приложениям 28, 29 и 30 к настоящему решению соответственно, в том числе на 2022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44 923 тысячи тенге: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5 254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39 669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45 029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106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106 тысяч тенге: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106 тысяч тенге.".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ноября 2022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2021 года № 19-4</w:t>
            </w:r>
          </w:p>
        </w:tc>
      </w:tr>
    </w:tbl>
    <w:bookmarkStart w:name="z19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2022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Коксуского района от 9 ноября 2022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30 декабря 2021 года № 19-4</w:t>
            </w:r>
          </w:p>
        </w:tc>
      </w:tr>
    </w:tbl>
    <w:bookmarkStart w:name="z20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2022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Коксуского района от 9 ноября 2022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30 декабря 2021 года № 19-4</w:t>
            </w:r>
          </w:p>
        </w:tc>
      </w:tr>
    </w:tbl>
    <w:bookmarkStart w:name="z20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2022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9 ноября 2022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30 декабря 2021 года № 19-4</w:t>
            </w:r>
          </w:p>
        </w:tc>
      </w:tr>
    </w:tbl>
    <w:bookmarkStart w:name="z20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2022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Коксуского района от 9 ноября 2022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Коксуского района от 30 декабря 2021 года № 19-4</w:t>
            </w:r>
          </w:p>
        </w:tc>
      </w:tr>
    </w:tbl>
    <w:bookmarkStart w:name="z20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2022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Коксуского района от 9 ноября 2022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Коксуского района от 30 декабря 2021 года № 19-4</w:t>
            </w:r>
          </w:p>
        </w:tc>
      </w:tr>
    </w:tbl>
    <w:bookmarkStart w:name="z21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9 ноября 2022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Коксуского района от 30 декабря 2021 года № 19-4</w:t>
            </w:r>
          </w:p>
        </w:tc>
      </w:tr>
    </w:tbl>
    <w:bookmarkStart w:name="z21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2022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Коксуского района от 9 ноября 2022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маслихата Коксуского района от 30 декабря 2021 года № 19-4</w:t>
            </w:r>
          </w:p>
        </w:tc>
      </w:tr>
    </w:tbl>
    <w:bookmarkStart w:name="z21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Коксуского района от 9 ноября 2022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маслихата Коксуского района от 30 декабря 2021 года № 19-4</w:t>
            </w:r>
          </w:p>
        </w:tc>
      </w:tr>
    </w:tbl>
    <w:bookmarkStart w:name="z22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Каблисанского сельского округа на 2022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9 ноября 2022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маслихата Коксуского района от 30 декабря 2021 года № 19-4</w:t>
            </w:r>
          </w:p>
        </w:tc>
      </w:tr>
    </w:tbl>
    <w:bookmarkStart w:name="z22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Мусабекского сельского округа на 2022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