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f372" w14:textId="c10f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Коксуского района на 2023-2025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26 декабря 2022 года № 38-2.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Коксуского района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6 160 057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723 790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72 044 тысячи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22 670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5 341 553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6 478 576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59 559 тысяч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165 250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75 691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408078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408 078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423 124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75 693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60 647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Коксуского районного маслихата области Жетісу от 16.11.2023 </w:t>
      </w:r>
      <w:r>
        <w:rPr>
          <w:rFonts w:ascii="Times New Roman"/>
          <w:b w:val="false"/>
          <w:i w:val="false"/>
          <w:color w:val="000000"/>
          <w:sz w:val="28"/>
        </w:rPr>
        <w:t>№ 13-56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резерв местного исполнительного органа района на 2023 год в сумме 19 803 тысячи тенге.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объемы бюджетных субвенций, передаваемых из районного бюджета в бюджеты сельских округов, в сумме 477 799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Балпыкскому сельскому округу 132 435 тысяч тенге;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Жарлыозекскому сельскому округу 48 961 тысяча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Лабасинскому сельскому округу 36 641 тысяча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Мукринскому сельскому округу 45 454 тысячи тенге;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Муканчинскому сельскому округу 34 206 тысяч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Алгабасскому сельскому округу 38 818 тысяч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Енбекшинскому сельскому округу 37 760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Айнабулакскому сельскому округу 35 982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Каблисанскому сельскому округу 31 242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Мусабекскому сельскому округу 36 300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26 декабря 2022 года № 38-2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Коксуского районного маслихата области Жетісу от 16.11.2023 </w:t>
      </w:r>
      <w:r>
        <w:rPr>
          <w:rFonts w:ascii="Times New Roman"/>
          <w:b w:val="false"/>
          <w:i w:val="false"/>
          <w:color w:val="ff0000"/>
          <w:sz w:val="28"/>
        </w:rPr>
        <w:t>№ 13-56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646 491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Коксуского района от 26 декабря 2022 года № 38-2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Коксуского района от 26 декабря 2022 года № 38-2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