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30e7" w14:textId="0dc3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28 декабря 2021 года № 7-15-78 "О бюджетах города Жаркент и сельских округов Панфиловского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10 ноября 2022 года № 7-30-154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7-15-78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164570)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411 442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323 388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88 054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466 516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55 074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55 074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55 074 тысячи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44 295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2 142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42 153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45 079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784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784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784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65 952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11 651 тысяча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54 291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70 043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4 091 тысяча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4 091 тысяча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4 091 тысяча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57 077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9 304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47 773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58 909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1 832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1 832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1 832 тысячи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88 041 тысяча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38 203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49 838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106 787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18 746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18 746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18 746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49 510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10148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39 362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53 895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4 385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4 385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4 385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76 361 тысяча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51 796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24 565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83 341 тысяча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6 980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6 980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6 980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49 949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9 683 тысячи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40 266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52 571 тысяча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2 622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2 622 тысячи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2 622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2022-2024 годы согласно приложениям 34, 35 и 36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64395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34 950 тысяча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29 445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72 195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7800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7800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7800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2022-2024 годы согласно приложениям 37, 38 и 39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50 610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13 365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37 245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53 582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2 972 тысячи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2 972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2 972 тысячи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2022-2024 годы согласно приложениям 40, 41 и 42 к настоящему решению соответственно, в том числе на 2022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122 268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13 455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108 813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127 675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5 407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5 407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5 407 тысяч тенге.";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28 декабря 2021 года № 7-15-78</w:t>
            </w:r>
          </w:p>
        </w:tc>
      </w:tr>
    </w:tbl>
    <w:bookmarkStart w:name="z21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28 декабря 2021 года № 7-15-78</w:t>
            </w:r>
          </w:p>
        </w:tc>
      </w:tr>
    </w:tbl>
    <w:bookmarkStart w:name="z21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28 декабря 2021 года № 7-15-78</w:t>
            </w:r>
          </w:p>
        </w:tc>
      </w:tr>
    </w:tbl>
    <w:bookmarkStart w:name="z21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 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28 декабря 2021 года № 7-15-78</w:t>
            </w:r>
          </w:p>
        </w:tc>
      </w:tr>
    </w:tbl>
    <w:bookmarkStart w:name="z22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2022 год 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Панфиловского районного маслихата от 28 декабря 2021 года № 7-15-78</w:t>
            </w:r>
          </w:p>
        </w:tc>
      </w:tr>
    </w:tbl>
    <w:bookmarkStart w:name="z22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2022 год 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Панфиловского районного маслихата от 28 декабря 2021 года № 7-15-78</w:t>
            </w:r>
          </w:p>
        </w:tc>
      </w:tr>
    </w:tbl>
    <w:bookmarkStart w:name="z22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2022 год 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Панфиловского районного маслихата от 28 декабря 2021 года № 7-15-78</w:t>
            </w:r>
          </w:p>
        </w:tc>
      </w:tr>
    </w:tbl>
    <w:bookmarkStart w:name="z23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2022 год 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Панфиловского районного маслихата от 28 декабря 2021 года № 7-15-78</w:t>
            </w:r>
          </w:p>
        </w:tc>
      </w:tr>
    </w:tbl>
    <w:bookmarkStart w:name="z23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2022 год 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Панфиловского районного маслихата от 28 декабря 2021 года № 7-15-78</w:t>
            </w:r>
          </w:p>
        </w:tc>
      </w:tr>
    </w:tbl>
    <w:bookmarkStart w:name="z2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2022 год 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Панфиловского районного маслихата от 28 декабря 2021 года № 7-15-78</w:t>
            </w:r>
          </w:p>
        </w:tc>
      </w:tr>
    </w:tbl>
    <w:bookmarkStart w:name="z24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2022 год 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10 ноября 2022 года №7-30-154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Панфиловского районного маслихата от 28 декабря 2021 года № 7-15-78</w:t>
            </w:r>
          </w:p>
        </w:tc>
      </w:tr>
    </w:tbl>
    <w:bookmarkStart w:name="z24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2022 год 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