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48f3" w14:textId="9f34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28 декабря 2021 года № 7-15-78 "О бюджетах города Жаркент и сельских округов Панфиловского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8 декабря 2022 года № 7-32-164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7-15-78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164570)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408 842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323 388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85 454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464 184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(-)55 342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55 342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55 342 тысячи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43 710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2 142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41 568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44 494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784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784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784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"3.Утвердить бюджет Баскунчинского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51 927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16 445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35 512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57 704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5 747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5 747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5 747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65 952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11 661 тысяча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54 291 тысяча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70 043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4 091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4 091 тысяча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4 091 тысяча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51 532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9 304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42 228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53 364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1 832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1 832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1 832 тысячи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50 166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10 804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39 362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54 551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4 385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4 385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4 385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75 951 тысяча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51 796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24 155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77 529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(-)1 578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1 578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1 578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49 355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9 089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40 266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51 977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2 622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2 622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2 622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2022-2024 годы согласно приложениям 31, 32 и 33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50 527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12 438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38 089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60 787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10 260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10 260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10 260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64 395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34 950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29 445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69 969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5 574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5 574 тысячи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5 574 тысячи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"13.Утвердить бюджет Ушаральского сельского округа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50 236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13 365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36 871 тысяча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53 208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2 972 тысячи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2 972 тысячи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2 972 тысячи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"14.Утвердить бюджет Шолакайского сельского округа на 2022-2024 годы согласно приложениям 40, 41 и 42 к настоящему решению соответственно, в том числе на 2022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119 221 тысяча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13 403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105 818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124 628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5 407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5 407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5 407 тысяч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28 декабря 2021 года № 7-15-78</w:t>
            </w:r>
          </w:p>
        </w:tc>
      </w:tr>
    </w:tbl>
    <w:bookmarkStart w:name="z23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2022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28 декабря 2021 года № 7-15-78</w:t>
            </w:r>
          </w:p>
        </w:tc>
      </w:tr>
    </w:tbl>
    <w:bookmarkStart w:name="z23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28 декабря 2021 года № 7-15-78</w:t>
            </w:r>
          </w:p>
        </w:tc>
      </w:tr>
    </w:tbl>
    <w:bookmarkStart w:name="z23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2022 год 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28 декабря 2021 года № 7-15-78</w:t>
            </w:r>
          </w:p>
        </w:tc>
      </w:tr>
    </w:tbl>
    <w:bookmarkStart w:name="z2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 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28 декабря 2021 года № 7-15-78</w:t>
            </w:r>
          </w:p>
        </w:tc>
      </w:tr>
    </w:tbl>
    <w:bookmarkStart w:name="z24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2022 год 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28 декабря 2021 года № 7-15-78</w:t>
            </w:r>
          </w:p>
        </w:tc>
      </w:tr>
    </w:tbl>
    <w:bookmarkStart w:name="z24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2022 год 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28 декабря 2021 года № 7-15-78</w:t>
            </w:r>
          </w:p>
        </w:tc>
      </w:tr>
    </w:tbl>
    <w:bookmarkStart w:name="z24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2022 год 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28 декабря 2021 года № 7-15-78</w:t>
            </w:r>
          </w:p>
        </w:tc>
      </w:tr>
    </w:tbl>
    <w:bookmarkStart w:name="z25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2022 год 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28 декабря 2021 года № 7-15-78</w:t>
            </w:r>
          </w:p>
        </w:tc>
      </w:tr>
    </w:tbl>
    <w:bookmarkStart w:name="z25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2022 год 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28 декабря 2021 года № 7-15-78</w:t>
            </w:r>
          </w:p>
        </w:tc>
      </w:tr>
    </w:tbl>
    <w:bookmarkStart w:name="z25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2022 год 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28 декабря 2021 года № 7-15-78</w:t>
            </w:r>
          </w:p>
        </w:tc>
      </w:tr>
    </w:tbl>
    <w:bookmarkStart w:name="z26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2022 год 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08 декабря 2022 года № 7-32-164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28 декабря 2021 года № 7-15-78</w:t>
            </w:r>
          </w:p>
        </w:tc>
      </w:tr>
    </w:tbl>
    <w:bookmarkStart w:name="z26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2022 год 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