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9e913" w14:textId="1d9e9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города Жаркент и сельских округов Панфиловского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Панфиловского районного маслихата области Жетісу от 26 декабря 2022 года № 7-33-168.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16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Панфиловский районный маслихат 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Жаркент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526 084 тысячи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450 189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75 895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623 310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97 226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97 226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97 226 тысяч тенге.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Панфиловского районного маслихата области Жетісу от 23.11.2023 </w:t>
      </w:r>
      <w:r>
        <w:rPr>
          <w:rFonts w:ascii="Times New Roman"/>
          <w:b w:val="false"/>
          <w:i w:val="false"/>
          <w:color w:val="000000"/>
          <w:sz w:val="28"/>
        </w:rPr>
        <w:t>№ 8-13-60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Айдарлинского сельского округа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37 854 тысячи тенге, в том числе: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4 911 тысяч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32 943 тысячи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41 685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3831 тысяча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3831 тысяча тенге, в том числе: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3831 тысяча тенге.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Панфиловского районного маслихата области Жетісу от 23.11.2023 </w:t>
      </w:r>
      <w:r>
        <w:rPr>
          <w:rFonts w:ascii="Times New Roman"/>
          <w:b w:val="false"/>
          <w:i w:val="false"/>
          <w:color w:val="000000"/>
          <w:sz w:val="28"/>
        </w:rPr>
        <w:t>№ 8-13-60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Баскунчинского сельского округа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59 346 тысяч тенге, в том числе: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14 733 тысячи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44 613 тысячи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63 872 тысячи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4 526 тысяч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4526 тысяч тенге , в том числе: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4 526 тысяч тенге.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Панфиловского районного маслихата области Жетісу от 23.11.2023 </w:t>
      </w:r>
      <w:r>
        <w:rPr>
          <w:rFonts w:ascii="Times New Roman"/>
          <w:b w:val="false"/>
          <w:i w:val="false"/>
          <w:color w:val="000000"/>
          <w:sz w:val="28"/>
        </w:rPr>
        <w:t>№ 8-13-60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Бирликского сельского округа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91 468 тысяч тенге, в том числе: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12 554 тысячи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78 914 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96 688 тысяч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5 220 тысяч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5 220 тысяч тенге, в том числе: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5 220 тысяч тенге.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Панфиловского районного маслихата области Жетісу от 23.11.2023 </w:t>
      </w:r>
      <w:r>
        <w:rPr>
          <w:rFonts w:ascii="Times New Roman"/>
          <w:b w:val="false"/>
          <w:i w:val="false"/>
          <w:color w:val="000000"/>
          <w:sz w:val="28"/>
        </w:rPr>
        <w:t>№ 8-13-60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Жаскентского сельского округа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62 511 тысяч тенге, в том числе: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17 062 тысячи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45 449 тысяч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71 212 тысяч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8 701 тысяча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8 701 тысяча тенге, в том числе: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8 701 тысяча тенге.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Панфиловского районного маслихата области Жетісу от 23.11.2023 </w:t>
      </w:r>
      <w:r>
        <w:rPr>
          <w:rFonts w:ascii="Times New Roman"/>
          <w:b w:val="false"/>
          <w:i w:val="false"/>
          <w:color w:val="000000"/>
          <w:sz w:val="28"/>
        </w:rPr>
        <w:t>№ 8-13-60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Коктальского сельского округа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79 265 тысяч тенге, в том числе: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48 217 тысяч тенге;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31 048 тысяч тенге;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82 996 тысяч тенге;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3731 тысяча тенге;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3731 тысяча тенге, в том числе: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3731 тысяча тенге.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Панфиловского районного маслихата области Жетісу от 23.11.2023 </w:t>
      </w:r>
      <w:r>
        <w:rPr>
          <w:rFonts w:ascii="Times New Roman"/>
          <w:b w:val="false"/>
          <w:i w:val="false"/>
          <w:color w:val="000000"/>
          <w:sz w:val="28"/>
        </w:rPr>
        <w:t>№ 8-13-60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Конуроленского сельского округа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49 387 тысяч тенге, в том числе: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8 928 тысяч тенге;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40 459 тысяч тенге;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53 275 тысяч тенге;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3888 тысяч тенге;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3888 тысяч тенге, в том числе: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3888 тысяч тенге.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Панфиловского районного маслихата области Жетісу от 23.11.2023 </w:t>
      </w:r>
      <w:r>
        <w:rPr>
          <w:rFonts w:ascii="Times New Roman"/>
          <w:b w:val="false"/>
          <w:i w:val="false"/>
          <w:color w:val="000000"/>
          <w:sz w:val="28"/>
        </w:rPr>
        <w:t>№ 8-13-60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Пиджимского сельского округа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75 214 тысяч тенге, в том числе: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57 698 тысяч тенге;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17 516 тысяч тенге;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91 278 тысяч тенге;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16 064 тысячи тенге;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16 064 тысячи тенге, в том числе: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16 064 тысячи тенге.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Панфиловского районного маслихата области Жетісу от 23.11.2023 </w:t>
      </w:r>
      <w:r>
        <w:rPr>
          <w:rFonts w:ascii="Times New Roman"/>
          <w:b w:val="false"/>
          <w:i w:val="false"/>
          <w:color w:val="000000"/>
          <w:sz w:val="28"/>
        </w:rPr>
        <w:t>№ 8-13-60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Сарыбельского сельского округа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57 360 тысяч тенге, в том числе: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6 919 тысяч тенге;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50 441 тысяча тенге;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60 258 тысяч тенге;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2898 тысяч тенге;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2898 тысяч тенге, в том числе: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2898 тысяч тенге.</w:t>
      </w:r>
    </w:p>
    <w:bookmarkEnd w:id="1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решения Панфиловского районного маслихата области Жетісу от 23.11.2023 </w:t>
      </w:r>
      <w:r>
        <w:rPr>
          <w:rFonts w:ascii="Times New Roman"/>
          <w:b w:val="false"/>
          <w:i w:val="false"/>
          <w:color w:val="000000"/>
          <w:sz w:val="28"/>
        </w:rPr>
        <w:t>№ 8-13-60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Талдынского сельского округа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52 054 тысячи тенге, в том числе: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9 281 тысяча тенге;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42 773 тысячи тенге;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60 128 тысяч тенге;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8074 тысячи тенге;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8074 тысячи тенге, в том числе: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8074 тысячи тенге.</w:t>
      </w:r>
    </w:p>
    <w:bookmarkEnd w:id="1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решения Панфиловского районного маслихата области Жетісу от 23.11.2023 </w:t>
      </w:r>
      <w:r>
        <w:rPr>
          <w:rFonts w:ascii="Times New Roman"/>
          <w:b w:val="false"/>
          <w:i w:val="false"/>
          <w:color w:val="000000"/>
          <w:sz w:val="28"/>
        </w:rPr>
        <w:t>№ 8-13-60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Улкенагашского сельского округа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52 358 тысяч тенге, в том числе: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5 790 тысяч тенге;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46 568 тысяч тенге;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52 582 тысячи тенге;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224 тысячи тенге;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224 тысячи тенге, в том числе: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224 тысячи тенге.</w:t>
      </w:r>
    </w:p>
    <w:bookmarkEnd w:id="1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решения Панфиловского районного маслихата области Жетісу от 23.11.2023 </w:t>
      </w:r>
      <w:r>
        <w:rPr>
          <w:rFonts w:ascii="Times New Roman"/>
          <w:b w:val="false"/>
          <w:i w:val="false"/>
          <w:color w:val="000000"/>
          <w:sz w:val="28"/>
        </w:rPr>
        <w:t>№ 8-13-60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Улкеншыганского сельского округа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79 400 тысяч тенге, в том числе: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35 786 тысяч тенге;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43 614 тысяч тенге;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85 276 тысяч тенге;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09"/>
    <w:bookmarkStart w:name="z21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210"/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211"/>
    <w:bookmarkStart w:name="z2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12"/>
    <w:bookmarkStart w:name="z2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5876 тысяч тенге;</w:t>
      </w:r>
    </w:p>
    <w:bookmarkEnd w:id="213"/>
    <w:bookmarkStart w:name="z2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5876 тысяч тенге, в том числе:</w:t>
      </w:r>
    </w:p>
    <w:bookmarkEnd w:id="214"/>
    <w:bookmarkStart w:name="z2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215"/>
    <w:bookmarkStart w:name="z2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216"/>
    <w:bookmarkStart w:name="z22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5876 тысяч тенге.</w:t>
      </w:r>
    </w:p>
    <w:bookmarkEnd w:id="2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решения Панфиловского районного маслихата области Жетісу от 23.11.2023 </w:t>
      </w:r>
      <w:r>
        <w:rPr>
          <w:rFonts w:ascii="Times New Roman"/>
          <w:b w:val="false"/>
          <w:i w:val="false"/>
          <w:color w:val="000000"/>
          <w:sz w:val="28"/>
        </w:rPr>
        <w:t>№ 8-13-60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Ушаральского сельского округа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74 074 тысячи тенге, в том числе:</w:t>
      </w:r>
    </w:p>
    <w:bookmarkEnd w:id="219"/>
    <w:bookmarkStart w:name="z2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11 118 тысяч тенге;</w:t>
      </w:r>
    </w:p>
    <w:bookmarkEnd w:id="220"/>
    <w:bookmarkStart w:name="z22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21"/>
    <w:bookmarkStart w:name="z23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22"/>
    <w:bookmarkStart w:name="z23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62 956 тысяч тенге;</w:t>
      </w:r>
    </w:p>
    <w:bookmarkEnd w:id="223"/>
    <w:bookmarkStart w:name="z23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74 886 тысяч тенге;</w:t>
      </w:r>
    </w:p>
    <w:bookmarkEnd w:id="224"/>
    <w:bookmarkStart w:name="z23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225"/>
    <w:bookmarkStart w:name="z23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226"/>
    <w:bookmarkStart w:name="z23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27"/>
    <w:bookmarkStart w:name="z23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228"/>
    <w:bookmarkStart w:name="z23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229"/>
    <w:bookmarkStart w:name="z23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30"/>
    <w:bookmarkStart w:name="z23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812 тысяч тенге;</w:t>
      </w:r>
    </w:p>
    <w:bookmarkEnd w:id="231"/>
    <w:bookmarkStart w:name="z24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812 тысяч тенге, в том числе:</w:t>
      </w:r>
    </w:p>
    <w:bookmarkEnd w:id="232"/>
    <w:bookmarkStart w:name="z24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233"/>
    <w:bookmarkStart w:name="z24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234"/>
    <w:bookmarkStart w:name="z24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812 тысяч тенге.</w:t>
      </w:r>
    </w:p>
    <w:bookmarkEnd w:id="2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решения Панфиловского районного маслихата области Жетісу от 23.11.2023 </w:t>
      </w:r>
      <w:r>
        <w:rPr>
          <w:rFonts w:ascii="Times New Roman"/>
          <w:b w:val="false"/>
          <w:i w:val="false"/>
          <w:color w:val="000000"/>
          <w:sz w:val="28"/>
        </w:rPr>
        <w:t>№ 8-13-60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бюджет Шолакайского сельского округа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75 465 тысяч тенге, в том числе:</w:t>
      </w:r>
    </w:p>
    <w:bookmarkEnd w:id="237"/>
    <w:bookmarkStart w:name="z24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17 851 тысяча тенге;</w:t>
      </w:r>
    </w:p>
    <w:bookmarkEnd w:id="238"/>
    <w:bookmarkStart w:name="z24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39"/>
    <w:bookmarkStart w:name="z24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40"/>
    <w:bookmarkStart w:name="z24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57 614 тысяч тенге;</w:t>
      </w:r>
    </w:p>
    <w:bookmarkEnd w:id="241"/>
    <w:bookmarkStart w:name="z25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79 468 тысяч тенге;</w:t>
      </w:r>
    </w:p>
    <w:bookmarkEnd w:id="242"/>
    <w:bookmarkStart w:name="z25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243"/>
    <w:bookmarkStart w:name="z25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244"/>
    <w:bookmarkStart w:name="z25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45"/>
    <w:bookmarkStart w:name="z25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246"/>
    <w:bookmarkStart w:name="z25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247"/>
    <w:bookmarkStart w:name="z25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48"/>
    <w:bookmarkStart w:name="z25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4003 тысячи тенге;</w:t>
      </w:r>
    </w:p>
    <w:bookmarkEnd w:id="249"/>
    <w:bookmarkStart w:name="z25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4003 тысячи тенге, в том числе:</w:t>
      </w:r>
    </w:p>
    <w:bookmarkEnd w:id="250"/>
    <w:bookmarkStart w:name="z25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251"/>
    <w:bookmarkStart w:name="z26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252"/>
    <w:bookmarkStart w:name="z26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4003 тысячи тенге.</w:t>
      </w:r>
    </w:p>
    <w:bookmarkEnd w:id="2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решения Панфиловского районного маслихата области Жетісу от 23.11.2023 </w:t>
      </w:r>
      <w:r>
        <w:rPr>
          <w:rFonts w:ascii="Times New Roman"/>
          <w:b w:val="false"/>
          <w:i w:val="false"/>
          <w:color w:val="000000"/>
          <w:sz w:val="28"/>
        </w:rPr>
        <w:t>№ 8-13-60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Предусмотреть в бюджете города Жаркент на 2023 год бюджетные изъятия в районной бюджет в сумме 339 308 тысяч тенге.</w:t>
      </w:r>
    </w:p>
    <w:bookmarkEnd w:id="254"/>
    <w:bookmarkStart w:name="z26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Настоящее решение вводится в действие с 1 января 2023 года.</w:t>
      </w:r>
    </w:p>
    <w:bookmarkEnd w:id="2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Шокпаров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Панфиловского районного маслихата от 26 декабря 2022 года № 7-33-168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Панфиловского районного маслихата области Жетісу от 23.11.2023 </w:t>
      </w:r>
      <w:r>
        <w:rPr>
          <w:rFonts w:ascii="Times New Roman"/>
          <w:b w:val="false"/>
          <w:i w:val="false"/>
          <w:color w:val="ff0000"/>
          <w:sz w:val="28"/>
        </w:rPr>
        <w:t>№ 8-13-60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5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Жаркент на 2023 год </w:t>
      </w:r>
    </w:p>
    <w:bookmarkEnd w:id="2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-97226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97226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97226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97226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Панфиловского районного маслихата от 26 декабря 2022 года № 7-33-168</w:t>
            </w:r>
          </w:p>
        </w:tc>
      </w:tr>
    </w:tbl>
    <w:bookmarkStart w:name="z267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Жаркент на 2024 год </w:t>
      </w:r>
    </w:p>
    <w:bookmarkEnd w:id="2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Панфиловского районного маслихата от 26 декабря 2022 года № 7-33-168</w:t>
            </w:r>
          </w:p>
        </w:tc>
      </w:tr>
    </w:tbl>
    <w:bookmarkStart w:name="z269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Жаркент на 2025 год </w:t>
      </w:r>
    </w:p>
    <w:bookmarkEnd w:id="2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Панфиловского районного маслихата от 26 декабря 2022 года № 7-33-168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Панфиловского районного маслихата области Жетісу от 23.11.2023 </w:t>
      </w:r>
      <w:r>
        <w:rPr>
          <w:rFonts w:ascii="Times New Roman"/>
          <w:b w:val="false"/>
          <w:i w:val="false"/>
          <w:color w:val="ff0000"/>
          <w:sz w:val="28"/>
        </w:rPr>
        <w:t>№ 8-13-60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1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Айдарлинского сельского округа на 2023 год</w:t>
      </w:r>
    </w:p>
    <w:bookmarkEnd w:id="2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-3831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Панфиловского районного маслихата от 26 декабря 2022 года № 7-33-168</w:t>
            </w:r>
          </w:p>
        </w:tc>
      </w:tr>
    </w:tbl>
    <w:bookmarkStart w:name="z273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Айдарлинского сельского округа на 2024 год</w:t>
      </w:r>
    </w:p>
    <w:bookmarkEnd w:id="2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Панфиловского районного маслихата от 26 декабря 2022 года № 7-33-168</w:t>
            </w:r>
          </w:p>
        </w:tc>
      </w:tr>
    </w:tbl>
    <w:bookmarkStart w:name="z275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Айдарлинского сельского округа на 2025 год</w:t>
      </w:r>
    </w:p>
    <w:bookmarkEnd w:id="2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Панфиловского районного маслихата от 26 декабря 2022 года № 7-33-168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решения Панфиловского районного маслихата области Жетісу от 23.11.2023 </w:t>
      </w:r>
      <w:r>
        <w:rPr>
          <w:rFonts w:ascii="Times New Roman"/>
          <w:b w:val="false"/>
          <w:i w:val="false"/>
          <w:color w:val="ff0000"/>
          <w:sz w:val="28"/>
        </w:rPr>
        <w:t>№ 8-13-60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7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Баскунчинского сельского округа на 2023 год </w:t>
      </w:r>
    </w:p>
    <w:bookmarkEnd w:id="2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-4526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Панфиловского районного маслихата от 26 декабря 2022 года № 7-33-168</w:t>
            </w:r>
          </w:p>
        </w:tc>
      </w:tr>
    </w:tbl>
    <w:bookmarkStart w:name="z279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Баскунчинского сельского округа на 2024 год </w:t>
      </w:r>
    </w:p>
    <w:bookmarkEnd w:id="2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Панфиловского районного маслихата от 26 декабря 2022 года № 7-33-168</w:t>
            </w:r>
          </w:p>
        </w:tc>
      </w:tr>
    </w:tbl>
    <w:bookmarkStart w:name="z281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Баскунчинского сельского округа на 2025 год </w:t>
      </w:r>
    </w:p>
    <w:bookmarkEnd w:id="2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Панфиловского районного маслихата от 26 декабря 2022 года № 7-33-168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в редакции решения Панфиловского районного маслихата области Жетісу от 23.11.2023 </w:t>
      </w:r>
      <w:r>
        <w:rPr>
          <w:rFonts w:ascii="Times New Roman"/>
          <w:b w:val="false"/>
          <w:i w:val="false"/>
          <w:color w:val="ff0000"/>
          <w:sz w:val="28"/>
        </w:rPr>
        <w:t>№ 8-13-60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3" w:id="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на 2023 год </w:t>
      </w:r>
    </w:p>
    <w:bookmarkEnd w:id="2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-5220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Панфиловского районного маслихата от 26 декабря 2022 года № 7-33-168</w:t>
            </w:r>
          </w:p>
        </w:tc>
      </w:tr>
    </w:tbl>
    <w:bookmarkStart w:name="z285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на 2024 год </w:t>
      </w:r>
    </w:p>
    <w:bookmarkEnd w:id="2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Панфиловского районного маслихата от 26 декабря 2022 года № 7-33-168</w:t>
            </w:r>
          </w:p>
        </w:tc>
      </w:tr>
    </w:tbl>
    <w:bookmarkStart w:name="z287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на 2025 год </w:t>
      </w:r>
    </w:p>
    <w:bookmarkEnd w:id="2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Панфиловского районного маслихата от 26 декабря 2022 года № 7-33-168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в редакции решения Панфиловского районного маслихата области Жетісу от 23.11.2023 </w:t>
      </w:r>
      <w:r>
        <w:rPr>
          <w:rFonts w:ascii="Times New Roman"/>
          <w:b w:val="false"/>
          <w:i w:val="false"/>
          <w:color w:val="ff0000"/>
          <w:sz w:val="28"/>
        </w:rPr>
        <w:t>№ 8-13-60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9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Жаскентского сельского округа на 2023 год </w:t>
      </w:r>
    </w:p>
    <w:bookmarkEnd w:id="2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-8701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Панфиловского районного маслихата от 26 декабря 2022 года № 7-33-168</w:t>
            </w:r>
          </w:p>
        </w:tc>
      </w:tr>
    </w:tbl>
    <w:bookmarkStart w:name="z291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Жаскентского сельского округа на 2024 год </w:t>
      </w:r>
    </w:p>
    <w:bookmarkEnd w:id="2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Панфиловского районного маслихата от 26 декабря 2022 года № 7-33-168</w:t>
            </w:r>
          </w:p>
        </w:tc>
      </w:tr>
    </w:tbl>
    <w:bookmarkStart w:name="z293" w:id="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Жаскентского сельского округа на 2025 год </w:t>
      </w:r>
    </w:p>
    <w:bookmarkEnd w:id="2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Панфиловского районного маслихата от 26 декабря 2022 года № 7-33-168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в редакции решения Панфиловского районного маслихата области Жетісу от 23.11.2023 </w:t>
      </w:r>
      <w:r>
        <w:rPr>
          <w:rFonts w:ascii="Times New Roman"/>
          <w:b w:val="false"/>
          <w:i w:val="false"/>
          <w:color w:val="ff0000"/>
          <w:sz w:val="28"/>
        </w:rPr>
        <w:t>№ 8-13-60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5" w:id="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Коктальского сельского округа на 2023 год </w:t>
      </w:r>
    </w:p>
    <w:bookmarkEnd w:id="2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-3731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 Панфиловского районного маслихата от 26 декабря 2022 года № 7-33-168</w:t>
            </w:r>
          </w:p>
        </w:tc>
      </w:tr>
    </w:tbl>
    <w:bookmarkStart w:name="z297" w:id="2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Коктальского сельского округа на 2024 год </w:t>
      </w:r>
    </w:p>
    <w:bookmarkEnd w:id="2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 Панфиловского районного маслихата от 26 декабря 2022 года № 7-33-168</w:t>
            </w:r>
          </w:p>
        </w:tc>
      </w:tr>
    </w:tbl>
    <w:bookmarkStart w:name="z299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Коктальского сельского округа на 2025 год </w:t>
      </w:r>
    </w:p>
    <w:bookmarkEnd w:id="2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Панфиловского районного маслихата от 26 декабря 2022 года № 7-33-168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в редакции решения Панфиловского районного маслихата области Жетісу от 23.11.2023 </w:t>
      </w:r>
      <w:r>
        <w:rPr>
          <w:rFonts w:ascii="Times New Roman"/>
          <w:b w:val="false"/>
          <w:i w:val="false"/>
          <w:color w:val="ff0000"/>
          <w:sz w:val="28"/>
        </w:rPr>
        <w:t>№ 8-13-60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1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Конуроленского сельского округа на 2023 год </w:t>
      </w:r>
    </w:p>
    <w:bookmarkEnd w:id="2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вышестоящих органов государственного управления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районного (города областного значения) бюджета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-3888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 Панфиловского районного маслихата от 26 декабря 2022 года № 7-33-168</w:t>
            </w:r>
          </w:p>
        </w:tc>
      </w:tr>
    </w:tbl>
    <w:bookmarkStart w:name="z303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Конуроленского сельского округа на 2024 год </w:t>
      </w:r>
    </w:p>
    <w:bookmarkEnd w:id="2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 Панфиловского районного маслихата от 26 декабря 2022 года № 7-33-168</w:t>
            </w:r>
          </w:p>
        </w:tc>
      </w:tr>
    </w:tbl>
    <w:bookmarkStart w:name="z305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Конуроленского сельского округа на 2025 год </w:t>
      </w:r>
    </w:p>
    <w:bookmarkEnd w:id="2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Панфиловского районного маслихата от 26 декабря 2022 года № 7-33-168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в редакции решения Панфиловского районного маслихата области Жетісу от 23.11.2023 </w:t>
      </w:r>
      <w:r>
        <w:rPr>
          <w:rFonts w:ascii="Times New Roman"/>
          <w:b w:val="false"/>
          <w:i w:val="false"/>
          <w:color w:val="ff0000"/>
          <w:sz w:val="28"/>
        </w:rPr>
        <w:t>№ 8-13-60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7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Пиджимского сельского округа на 2023 год </w:t>
      </w:r>
    </w:p>
    <w:bookmarkEnd w:id="2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вышестоящих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районного (города областного значения)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-12868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 Панфиловского районного маслихата от 26 декабря 2022 года № 7-33-168</w:t>
            </w:r>
          </w:p>
        </w:tc>
      </w:tr>
    </w:tbl>
    <w:bookmarkStart w:name="z309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Пиджимского сельского округа на 2024 год </w:t>
      </w:r>
    </w:p>
    <w:bookmarkEnd w:id="2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 Панфиловского районного маслихата от 26 декабря 2022 года № 7-33-168</w:t>
            </w:r>
          </w:p>
        </w:tc>
      </w:tr>
    </w:tbl>
    <w:bookmarkStart w:name="z311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Пиджимского сельского округа на 2025 год </w:t>
      </w:r>
    </w:p>
    <w:bookmarkEnd w:id="2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Панфиловского районного маслихата от 26 декабря 2022 года № 7-33-168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в редакции решения Панфиловского районного маслихата области Жетісу от 23.11.2023 </w:t>
      </w:r>
      <w:r>
        <w:rPr>
          <w:rFonts w:ascii="Times New Roman"/>
          <w:b w:val="false"/>
          <w:i w:val="false"/>
          <w:color w:val="ff0000"/>
          <w:sz w:val="28"/>
        </w:rPr>
        <w:t>№ 8-13-60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3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Сарыбельского сельского округа на 2023 год </w:t>
      </w:r>
    </w:p>
    <w:bookmarkEnd w:id="2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вышестоящих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районного (города областного значения)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-2898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 Панфиловского районного маслихата от 26 декабря 2022 года № 7-33-168</w:t>
            </w:r>
          </w:p>
        </w:tc>
      </w:tr>
    </w:tbl>
    <w:bookmarkStart w:name="z315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Сарыбельского сельского округа на 2024 год </w:t>
      </w:r>
    </w:p>
    <w:bookmarkEnd w:id="2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 Панфиловского районного маслихата от 26 декабря 2022 года № 7-33-168</w:t>
            </w:r>
          </w:p>
        </w:tc>
      </w:tr>
    </w:tbl>
    <w:bookmarkStart w:name="z317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Сарыбельского сельского округа на 2025 год </w:t>
      </w:r>
    </w:p>
    <w:bookmarkEnd w:id="2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Панфиловского районного маслихата от 26 декабря 2022 года № 7-33-168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в редакции решения Панфиловского районного маслихата области Жетісу от 23.11.2023 </w:t>
      </w:r>
      <w:r>
        <w:rPr>
          <w:rFonts w:ascii="Times New Roman"/>
          <w:b w:val="false"/>
          <w:i w:val="false"/>
          <w:color w:val="ff0000"/>
          <w:sz w:val="28"/>
        </w:rPr>
        <w:t>№ 8-13-60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9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Талдынского сельского округа на 2023 год </w:t>
      </w:r>
    </w:p>
    <w:bookmarkEnd w:id="2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вышестоящих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районного (города областного значения)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-8074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 Панфиловского районного маслихата от 26 декабря 2022 года № 7-33-168</w:t>
            </w:r>
          </w:p>
        </w:tc>
      </w:tr>
    </w:tbl>
    <w:bookmarkStart w:name="z321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Талдынского сельского округа на 2024 год </w:t>
      </w:r>
    </w:p>
    <w:bookmarkEnd w:id="2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 Панфиловского районного маслихата от 26 декабря 2022 года № 7-33-168</w:t>
            </w:r>
          </w:p>
        </w:tc>
      </w:tr>
    </w:tbl>
    <w:bookmarkStart w:name="z323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Талдынского сельского округа на 2025 год </w:t>
      </w:r>
    </w:p>
    <w:bookmarkEnd w:id="2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Панфиловского районного маслихата от 26 декабря 2022 года № 7-33-168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в редакции решения Панфиловского районного маслихата области Жетісу от 23.11.2023 </w:t>
      </w:r>
      <w:r>
        <w:rPr>
          <w:rFonts w:ascii="Times New Roman"/>
          <w:b w:val="false"/>
          <w:i w:val="false"/>
          <w:color w:val="ff0000"/>
          <w:sz w:val="28"/>
        </w:rPr>
        <w:t>№ 8-13-60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5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Улкенагашского сельского округа на 2023 год </w:t>
      </w:r>
    </w:p>
    <w:bookmarkEnd w:id="2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вышестоящих органов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районного (города областного значения)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 Панфиловского районного маслихата от 26 декабря 2022 года № 7-33-168</w:t>
            </w:r>
          </w:p>
        </w:tc>
      </w:tr>
    </w:tbl>
    <w:bookmarkStart w:name="z327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Улкенагашского сельского округа на 2024 год </w:t>
      </w:r>
    </w:p>
    <w:bookmarkEnd w:id="2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 Панфиловского районного маслихата от 26 декабря 2022 года № 7-33-168</w:t>
            </w:r>
          </w:p>
        </w:tc>
      </w:tr>
    </w:tbl>
    <w:bookmarkStart w:name="z329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Улкенагашского сельского округа на 2025 год </w:t>
      </w:r>
    </w:p>
    <w:bookmarkEnd w:id="2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 Панфиловского районного маслихата от 26 декабря 2022 года № 7-33-168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в редакции решения Панфиловского районного маслихата области Жетісу от 23.11.2023 </w:t>
      </w:r>
      <w:r>
        <w:rPr>
          <w:rFonts w:ascii="Times New Roman"/>
          <w:b w:val="false"/>
          <w:i w:val="false"/>
          <w:color w:val="ff0000"/>
          <w:sz w:val="28"/>
        </w:rPr>
        <w:t>№ 8-13-60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1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Улкеншыганского сельского округа на 2023 год </w:t>
      </w:r>
    </w:p>
    <w:bookmarkEnd w:id="2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-5876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 Панфиловского районного маслихата от 26 декабря 2022 года № 7-33-168</w:t>
            </w:r>
          </w:p>
        </w:tc>
      </w:tr>
    </w:tbl>
    <w:bookmarkStart w:name="z333" w:id="2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Улкеншыганского сельского округа на 2024 год </w:t>
      </w:r>
    </w:p>
    <w:bookmarkEnd w:id="2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 Панфиловского районного маслихата от 26 декабря 2022 года № 7-33-168</w:t>
            </w:r>
          </w:p>
        </w:tc>
      </w:tr>
    </w:tbl>
    <w:bookmarkStart w:name="z335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Улкеншыганского сельского округа на 2025 год </w:t>
      </w:r>
    </w:p>
    <w:bookmarkEnd w:id="2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 Панфиловского районного маслихата от 26 декабря 2022 года № 7-33-168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в редакции решения Панфиловского районного маслихата области Жетісу от 23.11.2023 </w:t>
      </w:r>
      <w:r>
        <w:rPr>
          <w:rFonts w:ascii="Times New Roman"/>
          <w:b w:val="false"/>
          <w:i w:val="false"/>
          <w:color w:val="ff0000"/>
          <w:sz w:val="28"/>
        </w:rPr>
        <w:t>№ 8-13-60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7" w:id="2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Ушаральского сельского округа на 2023 год </w:t>
      </w:r>
    </w:p>
    <w:bookmarkEnd w:id="2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74074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решению Панфиловского районного маслихата от 26 декабря 2022 года № 7-33-168</w:t>
            </w:r>
          </w:p>
        </w:tc>
      </w:tr>
    </w:tbl>
    <w:bookmarkStart w:name="z339" w:id="2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Ушаральского сельского округа на 2024 год </w:t>
      </w:r>
    </w:p>
    <w:bookmarkEnd w:id="2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решению Панфиловского районного маслихата от 26 декабря 2022 года № 7-33-168</w:t>
            </w:r>
          </w:p>
        </w:tc>
      </w:tr>
    </w:tbl>
    <w:bookmarkStart w:name="z341" w:id="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Ушаральского сельского округа на 2025 год </w:t>
      </w:r>
    </w:p>
    <w:bookmarkEnd w:id="2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 Панфиловского районного маслихата от 26 декабря 2022 года № 7-33-168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40 в редакции решения Панфиловского районного маслихата области Жетісу от 23.11.2023 </w:t>
      </w:r>
      <w:r>
        <w:rPr>
          <w:rFonts w:ascii="Times New Roman"/>
          <w:b w:val="false"/>
          <w:i w:val="false"/>
          <w:color w:val="ff0000"/>
          <w:sz w:val="28"/>
        </w:rPr>
        <w:t>№ 8-13-60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3" w:id="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Шолакайского сельского округа на 2023 год </w:t>
      </w:r>
    </w:p>
    <w:bookmarkEnd w:id="2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-4003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 к решению Панфиловского районного маслихата от 26 декабря 2022 года № 7-33-168</w:t>
            </w:r>
          </w:p>
        </w:tc>
      </w:tr>
    </w:tbl>
    <w:bookmarkStart w:name="z345" w:id="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Шолакайского сельского округа на 2024 год </w:t>
      </w:r>
    </w:p>
    <w:bookmarkEnd w:id="2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 к решению Панфиловского районного маслихата от 26 декабря 2022 года № 7-33-168</w:t>
            </w:r>
          </w:p>
        </w:tc>
      </w:tr>
    </w:tbl>
    <w:bookmarkStart w:name="z347" w:id="2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Шолакайского сельского округа на 2025 год </w:t>
      </w:r>
    </w:p>
    <w:bookmarkEnd w:id="2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