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80e2" w14:textId="e5a8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31 декабря 2021 года № 15-64 "О бюджетах города Саркан и сельских округов Сарканского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13 сентября 2022 года № 28-109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Сарканского районного маслихата "О бюджетах города Саркан и сельских округов Сарканского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163551)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270 985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138 101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132 884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271 720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735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Алмалинского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67 442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19 701 тысяча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47 741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68 618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1 176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1 176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Аманбоктерского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41 888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2 074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39 814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42 116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228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228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228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Амангельдинского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51 996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9 174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42 822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52 108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112 тысячи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Бакалинского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41 230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10 512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30 718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44 158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2 928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2 928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2 928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Екиашинского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73 075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9 561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63 514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73 686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611 тысяча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611 тысяча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611 тысяча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Утвердить бюджет Карабогетского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37 642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9 102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28 540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39 368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1 726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1 726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1 726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Карашыганского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40 486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2 528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37 958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43 127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2 641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2 641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2 641 тысяча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Койлыкского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44 824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16 831 тысяча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27 993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45 245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421 тысяча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421 тысяча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421 тысяча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Коктерекского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31 530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3 185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28 345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32 348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818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818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818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Лепсинского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80 463 тысячи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16 077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64 386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80 463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Черкасского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67 146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13 697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53 449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69 036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1 890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1 890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Шатырбайского сельского округа на 2022-2024 годы согласно приложениям 37, 38, 39 к настоящему решению соответственно, в том числе на 2022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29 428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2 187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27 241 тысяча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29 792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364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 тысячи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364 тысячи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13 сентября 2022 года № 28-109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31 декабря 2021 года № 15-64</w:t>
            </w:r>
          </w:p>
        </w:tc>
      </w:tr>
    </w:tbl>
    <w:bookmarkStart w:name="z2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2022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270 985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31 декабря 2021 года № 15-64</w:t>
            </w:r>
          </w:p>
        </w:tc>
      </w:tr>
    </w:tbl>
    <w:bookmarkStart w:name="z25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31 декабря 2021 года № 15-64</w:t>
            </w:r>
          </w:p>
        </w:tc>
      </w:tr>
    </w:tbl>
    <w:bookmarkStart w:name="z26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31 декабря 2021 года № 15-64</w:t>
            </w:r>
          </w:p>
        </w:tc>
      </w:tr>
    </w:tbl>
    <w:bookmarkStart w:name="z27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31 декабря 2021 года № 15-64</w:t>
            </w:r>
          </w:p>
        </w:tc>
      </w:tr>
    </w:tbl>
    <w:bookmarkStart w:name="z27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31 декабря 2021 года № 15-64</w:t>
            </w:r>
          </w:p>
        </w:tc>
      </w:tr>
    </w:tbl>
    <w:bookmarkStart w:name="z2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31 декабря 2021 года № 15-64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31 декабря 2021 года № 15-64</w:t>
            </w:r>
          </w:p>
        </w:tc>
      </w:tr>
    </w:tbl>
    <w:bookmarkStart w:name="z29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31 декабря 2021 года № 15-64</w:t>
            </w:r>
          </w:p>
        </w:tc>
      </w:tr>
    </w:tbl>
    <w:bookmarkStart w:name="z30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31 декабря 2021 года № 15-64</w:t>
            </w:r>
          </w:p>
        </w:tc>
      </w:tr>
    </w:tbl>
    <w:bookmarkStart w:name="z31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31 декабря 2021 года № 15-64</w:t>
            </w:r>
          </w:p>
        </w:tc>
      </w:tr>
    </w:tbl>
    <w:bookmarkStart w:name="z31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31 декабря 2021 года № 15-64</w:t>
            </w:r>
          </w:p>
        </w:tc>
      </w:tr>
    </w:tbl>
    <w:bookmarkStart w:name="z3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__ _______ 2022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31 декабря 2021 года № 15-64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