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957f" w14:textId="3909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Сарканского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29 декабря 2022 года № 34-132.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Сарканский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7 444 472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1 050 952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12 274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33 169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6 348 077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7 523 578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3 604 тысячи тенге, в том числе: бюджетные кредиты 41 400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37 796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82 710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82 710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41 400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37 797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79 107 тысячи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Сарканского районного маслихата области Жетісу от 17.11.2023 </w:t>
      </w:r>
      <w:r>
        <w:rPr>
          <w:rFonts w:ascii="Times New Roman"/>
          <w:b w:val="false"/>
          <w:i w:val="false"/>
          <w:color w:val="000000"/>
          <w:sz w:val="28"/>
        </w:rPr>
        <w:t>№ 14-58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объемы бюджетных субвенций, передаваемых из районного бюджета в бюджеты города районного значения, села, сельских округов, в сумме 606 028 тысяч тенге, в том числе: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49370 тысяч тенге;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40661 тысяча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Аманбоктерскому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36251 тысяча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Бакалинскому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32930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Екиашинскому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49004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Карабогетскому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33415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Карашиганскому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34601 тысяча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Койлыкскому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40864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Коктерекскому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34198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Лепсинскому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44701 тысяча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Черкасскому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44196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Шатырбайскому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30 469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городу Саркан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135 368 тысяч тенге;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2023 год в сумме 25 798 тысячи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29 декабря 2022 года № 34-132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Сарканского районного маслихата области Жетісу от 17.11.2023 </w:t>
      </w:r>
      <w:r>
        <w:rPr>
          <w:rFonts w:ascii="Times New Roman"/>
          <w:b w:val="false"/>
          <w:i w:val="false"/>
          <w:color w:val="ff0000"/>
          <w:sz w:val="28"/>
        </w:rPr>
        <w:t>№ 14-58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29 декабря 2022 года № 34-132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 от 29 декабря 2022 года № 34-132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