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63149" w14:textId="20631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исполняющего обязанности Министра цифрового развития, инноваций и аэрокосмической промышленности Республики Казахстан от 9 августа 2019 года № 190/НҚ "Об утверждении положений территориальных органов Комитета телекоммуникаций Министерства цифрового развития, инноваций и аэрокосмической промышленности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цифрового развития, инноваций и аэрокосмической промышленности Республики Казахстан от 19 декабря 2022 года № 497/НҚ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цифрового развития, инноваций и аэрокосмической промышленности Республики Казахстан от 9 августа 2019 года № 190/НҚ "Об утверждении положений территориальных органов Комитета телекоммуникаций Министерства цифрового развития, инноваций и аэрокосмической промышленности Республики Казахстан"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о территориальных подразделениях Комитета телекоммуникаций Министерства цифрового развития, инноваций и аэрокосмической промышленности Республики Казахстан, утвержденные указанным приказом,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телекоммуникаций Министерства цифрового развития, инноваций и аэрокосмической промышленности Республики Казахстан в установленном законодательством Республики Казахстан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течение десяти календарных дней со дня утверждения настоящего приказа направление его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цифрового развития, инноваций и аэрокосмической промышленности Республики Казахстан.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цифрового развития, инноваций и аэрокосмической промышленности Республики Казахстан.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вступает в силу со дня его подписания.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И.о. Министра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Оразбек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И.о.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цифрового развития, инноваций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аэрокосмической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декабря 2022 года № 497/НҚ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исполняющего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обязанности 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цифрового развития, инноваций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аэрокосмической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промышленности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августа 2019 года № 190/НҚ</w:t>
            </w:r>
          </w:p>
        </w:tc>
      </w:tr>
    </w:tbl>
    <w:bookmarkStart w:name="z15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республиканском государственном учреждении "Межрегиональная инспекция связи Комитета телекоммуникаций Министерства цифрового развития, инноваций и аэрокосмической промышленности Республики Казахстан по Костанайской, Северо-Казахстанской областям"</w:t>
      </w:r>
    </w:p>
    <w:bookmarkEnd w:id="7"/>
    <w:bookmarkStart w:name="z16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Республиканское государственное учреждение "Межрегиональная инспекция связи Комитета телекоммуникаций Министерства цифрового развития, инноваций и аэрокосмической промышленности Республики Казахстан по Костанайской, Северо-Казахстанской областям" (далее – Инспекция) является территориальным подразделением Комитета телекоммуникаций Министерства цифрового развития, инноваций и аэрокосмической промышленности Республики Казахстан (далее – Комитет), осуществляющим реализационные и контрольные функции в области связи, а также за соблюдением законодательства Республики Казахстан о телерадиовещании в части соблюдения требований,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телерадиовещании".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Инспекция осуществляет свою деятельность в соответствии с Конституцией Республики Казахстан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Инспекция является юридическим лицом в организационно-правовой форме республиканского государственного учреждения, имеет печати и штампы со своим наименованием на государственном языке, бланки установленного образца.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Инспекция может вступать в гражданско-правовые отношения от собственного имени.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Инспекция имеет право выступать стороной гражданско-правовых отношений от имени государства, если уполномочена на это в соответствии с законодательством Республики Казахстан.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Инспекция по вопросам своей компетенции в установленном законодательством порядке принимает решения, оформляемые приказами руководителя Инспекции.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утверждается в соответствии с законодательством Республики Казахстан.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Инспекции: Республика Казахстан, 110000, Костанайская область, город Костанай, улица Темирбаева, 14, н.п. 6.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Инспекции – республиканское государственное учреждение "Межрегиональная инспекция связи Комитета телекоммуникаций Министерства цифрового развития, инноваций и аэрокосмической промышленности Республики Казахстан по Костанайской, Северо-Казахстанской областям".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Инспекции.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Инспекции осуществляется из республиканского бюджета.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Инспекции запрещается вступать в договорные отношения с субъектами предпринимательства на предмет выполнения обязанностей, являющихся функциями Инспекции.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Инспекции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21"/>
    <w:bookmarkStart w:name="z30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Основные задачи, функции, права и обязанности Инспекции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Задача Инспекции: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государственный контроль за соблюдением требований законодательства Республики Казахстан в области связи, а также за соблюдением законодательства Республики Казахстан о телерадиовещании в части соблюдения требований,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телерадиовещании" на соответствующих территориальных единицах.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Функции Инспекции: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осуществление государственного контроля за соблюдением требований законодательства Республики Казахстан в области связи на соответствующих территориальных единицах;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приостановление эксплуатации радиоэлектронных средств и высокочастотных устройств в случаях их несоответствия установленным стандартам и техническим нормам, создания угрозы безопасности гражданам, окружающей среде, а также при выполнении особо важных работ и мероприятий в соответствии с законодательством Республики Казахстан;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отключение радиоэлектронных средств и высокочастотных устройств в случаях отсутствия уведомления о начале эксплуатации радиоэлектронных средств и (или) высокочастотных устройств и (или) несоответствия технических характеристик установленным нормам;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осуществления контроля за выполнением организационно-технических мероприятий по обеспечению электромагнитной совместимости электронных средств и высокочастотных устройств; 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осуществление радиоконтроля и проведение проверок использования радиочастотного спектра физическими и юридическими лицами, осуществляющими деятельность в области связи, и соблюдения операторами связи квалификационных требований к субъектам, осуществляющим предоставление услуг в области связи, и правил оказания услуг связи;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осуществление контроля за соблюдением операторами связи квалификационных требований к субъектам, осуществляющим предоставление услуг в области связи, правил оказания услуг связи, правил предоставления услуг почтовой связи и правил применения почтового штемпеля на почтовых отправлениях на территории Республики Казахстан;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проверка устройства сетей и сооружений телекоммуникаций и почтовой связи на соответствие техническим нормам и требованиям по организации их технической эксплуатации в соответствии с законодательством Республики Казахстан;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выявление и пресечение эксплуатации радиоэлектронных средств и высокочастотных устройств, действующих с нарушением законодательства Республики Казахстан в области связи;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обеспечение соблюдения требований нормативных правовых актов по организации эксплуатации объектов почтовой сети и обслуживанию пользователей услуг связи;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составление протоколов, рассмотрение дел об административных правонарушениях и наложение административных взысканий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административных правонарушениях";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прием уведомлений о начале или прекращении эксплуатации радиоэлектронных средств и (или) высокочастотных устройств, включая радиоэлектронные средства и высокочастотные устройства радиолюбительских служб;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осуществление контроля за соблюдением законодательства Республики Казахстан о телерадиовещании в части соблюдения требований,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телерадиовещании";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направление предписаний при выявлении нарушений требований законодательств Республики Казахстан о связи;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иные функции в соответствии с законодательством Республики Казахстан.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Права Инспекции: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запрашивать и получать в установленном законодательством порядке информацию от физических и юридических лиц, необходимую для осуществления функций и задач, возложенных на Инспекцию;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вносить юридическим и физическим лицам предписания об устранении нарушений требований нормативных правовых актов, стандартов и норм, определяющих порядок работы сетей связи и информационных систем;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проводить проверки работы сетей и средств связи;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обращаться в суд с исками, участвовать в их рассмотрении;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привлекать в пределах своей компетенции для проведения экспертиз и консультаций экспертов, специалистов, а также сотрудников иных государственных органов и иных организаций;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осуществлять иные права в соответствии с законодательством Республики Казахстан.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обязанности Инспекции входит: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обеспечивать реализацию возложенных на Инспекцию задач и функций;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соблюдать законодательство Республики Казахстан, права и охраняемые законом интересы физических и юридических лиц;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готовить разъяснения по вопросам, входящим в компетенцию Инспекции;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представлять необходимые материалы и справки в пределах своей компетенции и в рамках законодательства в случае официального запроса об этом структурными подразделениями Комитета и государственными органами;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выдает предписания при выявлении нарушений требований законодательства Республики Казахстан о связи без права делегирования.</w:t>
      </w:r>
    </w:p>
    <w:bookmarkEnd w:id="52"/>
    <w:bookmarkStart w:name="z61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Организация деятельности Инспекции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Инспекцию возглавляет руководитель, назначаемый на должность и освобождаемый от должности руководителем аппарата Министерства цифрового развития, инноваций и аэрокосмической промышленности Республики Казахстан по согласованию с Министром цифрового развития, инноваций и аэрокосмической промышленности Республики Казахстан.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Руководитель Инспекции организует и руководит работой Инспекции и несет персональную ответственность за выполнение возложенных на Инспекцию задач и осуществление своих функций.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В этих целях Руководитель Инспекции: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пределах своей компетенции издает приказы;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определяет обязанности и полномочия сотрудников Инспекции;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соответствии с законодательством Республики Казахстан назначает на должности и освобождает от должности сотрудников Инспекции;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представляет Инспекцию в государственных органах и иных организациях;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установленном законодательством порядке поощряет, а также налагает дисциплинарные взыскания на сотрудников Инспекции;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осуществляет иные полномочия в соответствии с законодательством Республики Казахстан.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 соответствии с законодательством Республики Казахстан в Инспекции образуется комиссия по исчислению стажа государственной службы, дающего право на установление должностного оклада.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Персональный состав вышеуказанной комиссии определяется руководителем Инспекции. Решение комиссии оформляются протоколом.</w:t>
      </w:r>
    </w:p>
    <w:bookmarkEnd w:id="64"/>
    <w:bookmarkStart w:name="z73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Реорганизация и ликвидация Инспекции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Реорганизация и ликвидация Инспекции производится в соответствии с гражданским законодательством Республики Казахстан.</w:t>
      </w:r>
    </w:p>
    <w:bookmarkEnd w:id="6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исполняющего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обязанности 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цифрового развития, инноваций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аэрокосмической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промышленности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августа 2019 года № 190/НҚ</w:t>
            </w:r>
          </w:p>
        </w:tc>
      </w:tr>
    </w:tbl>
    <w:bookmarkStart w:name="z76"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республиканском государственном учреждении "Межрегиональная инспекция связи Комитета телекоммуникаций Министерства цифрового развития, инноваций и аэрокосмической промышленности Республики Казахстан по Восточно-Казахстанской, Павлодарской областям и области Абай"</w:t>
      </w:r>
    </w:p>
    <w:bookmarkEnd w:id="67"/>
    <w:bookmarkStart w:name="z77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8"/>
    <w:bookmarkStart w:name="z78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Республиканское государственное учреждение "Межрегиональная инспекция связи Комитета телекоммуникаций Министерства цифрового развития, инноваций и аэрокосмической промышленности Республики Казахстан по Восточно-Казахстанской, Павлодарской областям и области Абай" (далее – Инспекция) является территориальным подразделением Комитета телекоммуникаций Министерства цифрового развития, инноваций и аэрокосмической промышленности Республики Казахстан (далее – Комитет), осуществляющим реализационные и контрольные функции в области связи, а также за соблюдением законодательства Республики Казахстан о телерадиовещании в части соблюдения требований,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телерадиовещании".</w:t>
      </w:r>
    </w:p>
    <w:bookmarkEnd w:id="69"/>
    <w:bookmarkStart w:name="z79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Инспекция осуществляет свою деятельность в соответствии с Конституцией Республики Казахстан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70"/>
    <w:bookmarkStart w:name="z80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Инспекция является юридическим лицом в организационно-правовой форме республиканского государственного учреждения, имеет печати и штампы со своим наименованием на государственном языке, бланки установленного образца.</w:t>
      </w:r>
    </w:p>
    <w:bookmarkEnd w:id="71"/>
    <w:bookmarkStart w:name="z81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Инспекция может вступать в гражданско-правовые отношения от собственного имени.</w:t>
      </w:r>
    </w:p>
    <w:bookmarkEnd w:id="72"/>
    <w:bookmarkStart w:name="z82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Инспекция имеет право выступать стороной гражданско-правовых отношений от имени государства, если уполномочена на это в соответствии с законодательством Республики Казахстан.</w:t>
      </w:r>
    </w:p>
    <w:bookmarkEnd w:id="73"/>
    <w:bookmarkStart w:name="z8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Инспекция по вопросам своей компетенции в установленном законодательством порядке принимает решения, оформляемые приказами руководителя Инспекции.</w:t>
      </w:r>
    </w:p>
    <w:bookmarkEnd w:id="74"/>
    <w:bookmarkStart w:name="z84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утверждается в соответствии с законодательством Республики Казахстан.</w:t>
      </w:r>
    </w:p>
    <w:bookmarkEnd w:id="75"/>
    <w:bookmarkStart w:name="z8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Инспекции: Республика Казахстан, 070000, Восточно-Казахстанская область, город Усть-Каменогорск, улица Карла Либкнехта, 19.</w:t>
      </w:r>
    </w:p>
    <w:bookmarkEnd w:id="76"/>
    <w:bookmarkStart w:name="z86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Инспекции – республиканское государственное учреждение "Межрегиональная инспекция связи Комитета телекоммуникаций Министерства цифрового развития, инноваций и аэрокосмической промышленности Республики Казахстан по Восточно-Казахстанской, Павлодарской областям и области Абай".</w:t>
      </w:r>
    </w:p>
    <w:bookmarkEnd w:id="77"/>
    <w:bookmarkStart w:name="z87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Инспекции.</w:t>
      </w:r>
    </w:p>
    <w:bookmarkEnd w:id="78"/>
    <w:bookmarkStart w:name="z88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Инспекции осуществляется из республиканского бюджета.</w:t>
      </w:r>
    </w:p>
    <w:bookmarkEnd w:id="79"/>
    <w:bookmarkStart w:name="z89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Инспекции запрещается вступать в договорные отношения с субъектами предпринимательства на предмет выполнения обязанностей, являющихся функциями Инспекции.</w:t>
      </w:r>
    </w:p>
    <w:bookmarkEnd w:id="80"/>
    <w:bookmarkStart w:name="z90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Инспекции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81"/>
    <w:bookmarkStart w:name="z91" w:id="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Основные задачи, функции, права и обязанности Инспекции</w:t>
      </w:r>
    </w:p>
    <w:bookmarkEnd w:id="82"/>
    <w:bookmarkStart w:name="z92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Задача Инспекции:</w:t>
      </w:r>
    </w:p>
    <w:bookmarkEnd w:id="83"/>
    <w:bookmarkStart w:name="z93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государственный контроль за соблюдением требований законодательства Республики Казахстан в области связи, а также за соблюдением законодательства Республики Казахстан о телерадиовещании в части соблюдения требований,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телерадиовещании" на соответствующих территориальных единицах.</w:t>
      </w:r>
    </w:p>
    <w:bookmarkEnd w:id="84"/>
    <w:bookmarkStart w:name="z94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Функции Инспекции:</w:t>
      </w:r>
    </w:p>
    <w:bookmarkEnd w:id="85"/>
    <w:bookmarkStart w:name="z95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осуществление государственного контроля за соблюдением требований законодательства Республики Казахстан в области связи на соответствующих территориальных единицах;</w:t>
      </w:r>
    </w:p>
    <w:bookmarkEnd w:id="86"/>
    <w:bookmarkStart w:name="z96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приостановление эксплуатации радиоэлектронных средств и высокочастотных устройств в случаях их несоответствия установленным стандартам и техническим нормам, создания угрозы безопасности гражданам, окружающей среде, а также при выполнении особо важных работ и мероприятий в соответствии с законодательством Республики Казахстан;</w:t>
      </w:r>
    </w:p>
    <w:bookmarkEnd w:id="87"/>
    <w:bookmarkStart w:name="z97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отключение радиоэлектронных средств и высокочастотных устройств в случаях отсутствия уведомления о начале эксплуатации радиоэлектронных средств и (или) высокочастотных устройств и (или) несоответствия технических характеристик установленным нормам;</w:t>
      </w:r>
    </w:p>
    <w:bookmarkEnd w:id="88"/>
    <w:bookmarkStart w:name="z98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осуществления контроля за выполнением организационно-технических мероприятий по обеспечению электромагнитной совместимости электронных средств и высокочастотных устройств;</w:t>
      </w:r>
    </w:p>
    <w:bookmarkEnd w:id="89"/>
    <w:bookmarkStart w:name="z99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осуществление радиоконтроля и проведение проверок использования радиочастотного спектра физическими и юридическими лицами, осуществляющими деятельность в области связи, и соблюдения операторами связи квалификационных требований к субъектам, осуществляющим предоставление услуг в области связи, и правил оказания услуг связи;</w:t>
      </w:r>
    </w:p>
    <w:bookmarkEnd w:id="90"/>
    <w:bookmarkStart w:name="z100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осуществление контроля за соблюдением операторами связи квалификационных требований к субъектам, осуществляющим предоставление услуг в области связи, правил оказания услуг связи, правил предоставления услуг почтовой связи и правил применения почтового штемпеля на почтовых отправлениях на территории Республики Казахстан;</w:t>
      </w:r>
    </w:p>
    <w:bookmarkEnd w:id="91"/>
    <w:bookmarkStart w:name="z101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проверка устройства сетей и сооружений телекоммуникаций и почтовой связи на соответствие техническим нормам и требованиям по организации их технической эксплуатации в соответствии с законодательством Республики Казахстан;</w:t>
      </w:r>
    </w:p>
    <w:bookmarkEnd w:id="92"/>
    <w:bookmarkStart w:name="z102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выявление и пресечение эксплуатации радиоэлектронных средств и высокочастотных устройств, действующих с нарушением законодательства Республики Казахстан в области связи;</w:t>
      </w:r>
    </w:p>
    <w:bookmarkEnd w:id="93"/>
    <w:bookmarkStart w:name="z103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обеспечение соблюдения требований нормативных правовых актов по организации эксплуатации объектов почтовой сети и обслуживанию пользователей услуг связи;</w:t>
      </w:r>
    </w:p>
    <w:bookmarkEnd w:id="94"/>
    <w:bookmarkStart w:name="z104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составление протоколов, рассмотрение дел об административных правонарушениях и наложение административных взысканий в порядке, установленном Кодексом Республики Казахстан "Об административных правонарушениях";</w:t>
      </w:r>
    </w:p>
    <w:bookmarkEnd w:id="95"/>
    <w:bookmarkStart w:name="z105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прием уведомлений о начале или прекращении эксплуатации радиоэлектронных средств и (или) высокочастотных устройств, включая радиоэлектронные средства и высокочастотные устройства радиолюбительских служб;</w:t>
      </w:r>
    </w:p>
    <w:bookmarkEnd w:id="96"/>
    <w:bookmarkStart w:name="z106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осуществление контроля за соблюдением законодательства Республики Казахстан о телерадиовещании в части соблюдения требований,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телерадиовещании";</w:t>
      </w:r>
    </w:p>
    <w:bookmarkEnd w:id="97"/>
    <w:bookmarkStart w:name="z107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направление предписаний при выявлении нарушений требований законодательств Республики Казахстан о связи;</w:t>
      </w:r>
    </w:p>
    <w:bookmarkEnd w:id="98"/>
    <w:bookmarkStart w:name="z108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иные функции в соответствии с законодательством Республики Казахстан.</w:t>
      </w:r>
    </w:p>
    <w:bookmarkEnd w:id="99"/>
    <w:bookmarkStart w:name="z109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Права Инспекции:</w:t>
      </w:r>
    </w:p>
    <w:bookmarkEnd w:id="100"/>
    <w:bookmarkStart w:name="z110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запрашивать и получать в установленном законодательством порядке информацию от физических и юридических лиц, необходимую для осуществления функций и задач, возложенных на Инспекцию;</w:t>
      </w:r>
    </w:p>
    <w:bookmarkEnd w:id="101"/>
    <w:bookmarkStart w:name="z111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вносить юридическим и физическим лицам предписания об устранении нарушений требований нормативных правовых актов, стандартов и норм, определяющих порядок работы сетей связи и информационных систем;</w:t>
      </w:r>
    </w:p>
    <w:bookmarkEnd w:id="102"/>
    <w:bookmarkStart w:name="z112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проводить проверки работы сетей и средств связи;</w:t>
      </w:r>
    </w:p>
    <w:bookmarkEnd w:id="103"/>
    <w:bookmarkStart w:name="z113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обращаться в суд с исками, участвовать в их рассмотрении;</w:t>
      </w:r>
    </w:p>
    <w:bookmarkEnd w:id="104"/>
    <w:bookmarkStart w:name="z114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привлекать в пределах своей компетенции для проведения экспертиз и консультаций экспертов, специалистов, а также сотрудников иных государственных органов и иных организаций;</w:t>
      </w:r>
    </w:p>
    <w:bookmarkEnd w:id="105"/>
    <w:bookmarkStart w:name="z115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осуществлять иные права в соответствии с законодательством Республики Казахстан.</w:t>
      </w:r>
    </w:p>
    <w:bookmarkEnd w:id="106"/>
    <w:bookmarkStart w:name="z116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обязанности Инспекции входит:</w:t>
      </w:r>
    </w:p>
    <w:bookmarkEnd w:id="107"/>
    <w:bookmarkStart w:name="z117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обеспечивать реализацию возложенных на Инспекцию задач и функций;</w:t>
      </w:r>
    </w:p>
    <w:bookmarkEnd w:id="108"/>
    <w:bookmarkStart w:name="z118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соблюдать законодательство Республики Казахстан, права и охраняемые законом интересы физических и юридических лиц;</w:t>
      </w:r>
    </w:p>
    <w:bookmarkEnd w:id="109"/>
    <w:bookmarkStart w:name="z119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готовить разъяснения по вопросам, входящим в компетенцию Инспекции;</w:t>
      </w:r>
    </w:p>
    <w:bookmarkEnd w:id="110"/>
    <w:bookmarkStart w:name="z120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представлять необходимые материалы и справки в пределах своей компетенции и в рамках законодательства в случае официального запроса об этом структурными подразделениями Комитета и государственными органами;</w:t>
      </w:r>
    </w:p>
    <w:bookmarkEnd w:id="111"/>
    <w:bookmarkStart w:name="z121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выдает предписания при выявлении нарушений требований законодательства Республики Казахстан о связи без права делегирования.</w:t>
      </w:r>
    </w:p>
    <w:bookmarkEnd w:id="112"/>
    <w:bookmarkStart w:name="z122" w:id="1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Организация деятельности Инспекции</w:t>
      </w:r>
    </w:p>
    <w:bookmarkEnd w:id="113"/>
    <w:bookmarkStart w:name="z123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Инспекцию возглавляет руководитель, назначаемый на должность и освобождаемый от должности руководителем аппарата Министерства цифрового развития, инноваций и аэрокосмической промышленности Республики Казахстан по согласованию с Министром цифрового развития, инноваций и аэрокосмической промышленности Республики Казахстан.</w:t>
      </w:r>
    </w:p>
    <w:bookmarkEnd w:id="114"/>
    <w:bookmarkStart w:name="z124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Руководитель Инспекции организует и руководит работой Инспекции и несет персональную ответственность за выполнение возложенных на Инспекцию задач и осуществление своих функций.</w:t>
      </w:r>
    </w:p>
    <w:bookmarkEnd w:id="115"/>
    <w:bookmarkStart w:name="z125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В этих целях Руководитель Инспекции:</w:t>
      </w:r>
    </w:p>
    <w:bookmarkEnd w:id="116"/>
    <w:bookmarkStart w:name="z126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пределах своей компетенции издает приказы;</w:t>
      </w:r>
    </w:p>
    <w:bookmarkEnd w:id="117"/>
    <w:bookmarkStart w:name="z127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определяет обязанности и полномочия сотрудников Инспекции;</w:t>
      </w:r>
    </w:p>
    <w:bookmarkEnd w:id="118"/>
    <w:bookmarkStart w:name="z128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соответствии с законодательством Республики Казахстан назначает на должности и освобождает от должности сотрудников Инспекции;</w:t>
      </w:r>
    </w:p>
    <w:bookmarkEnd w:id="119"/>
    <w:bookmarkStart w:name="z129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представляет Инспекцию в государственных органах и иных организациях;</w:t>
      </w:r>
    </w:p>
    <w:bookmarkEnd w:id="120"/>
    <w:bookmarkStart w:name="z130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установленном законодательством порядке поощряет, а также налагает дисциплинарные взыскания на сотрудников Инспекции;</w:t>
      </w:r>
    </w:p>
    <w:bookmarkEnd w:id="121"/>
    <w:bookmarkStart w:name="z131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осуществляет иные полномочия в соответствии с законодательством Республики Казахстан.</w:t>
      </w:r>
    </w:p>
    <w:bookmarkEnd w:id="122"/>
    <w:bookmarkStart w:name="z132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 соответствии с законодательством Республики Казахстан в Инспекции образуется комиссия по исчислению стажа государственной службы, дающего право на установление должностного оклада.</w:t>
      </w:r>
    </w:p>
    <w:bookmarkEnd w:id="123"/>
    <w:bookmarkStart w:name="z133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Персональный состав вышеуказанной комиссии определяется руководителем Инспекции. Решение комиссии оформляются протоколом.</w:t>
      </w:r>
    </w:p>
    <w:bookmarkEnd w:id="124"/>
    <w:bookmarkStart w:name="z134" w:id="1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Реорганизация и ликвидация Инспекции</w:t>
      </w:r>
    </w:p>
    <w:bookmarkEnd w:id="125"/>
    <w:bookmarkStart w:name="z135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Реорганизация и ликвидация Инспекции производится в соответствии с гражданским законодательством Республики Казахстан.</w:t>
      </w:r>
    </w:p>
    <w:bookmarkEnd w:id="1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исполняющего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обязанности 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цифрового развития, инноваций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аэрокосмической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промышленности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августа 2019 года № 190/НҚ</w:t>
            </w:r>
          </w:p>
        </w:tc>
      </w:tr>
    </w:tbl>
    <w:bookmarkStart w:name="z137" w:id="1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республиканском государственном учреждении "Межрегиональная инспекция связи Комитета телекоммуникаций Министерства цифрового развития, инноваций и аэрокосмической промышленности Республики Казахстан по Актюбинской, Западно-Казахстанской, Мангистауской, Атырауской областям"</w:t>
      </w:r>
    </w:p>
    <w:bookmarkEnd w:id="127"/>
    <w:bookmarkStart w:name="z138" w:id="1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28"/>
    <w:bookmarkStart w:name="z139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Республиканское государственное учреждение "Межрегиональная инспекция связи Комитета телекоммуникаций Министерства цифрового развития, инноваций и аэрокосмической промышленности Республики Казахстан по Актюбинской, Западно-Казахстанской, Мангистауской, Атырауской областям" (далее – Инспекция) является территориальным подразделением Комитета телекоммуникаций Министерства цифрового развития, инноваций и аэрокосмической промышленности Республики Казахстан (далее – Комитет), осуществляющим реализационные и контрольные функции в области связи, а также за соблюдением законодательства Республики Казахстан о телерадиовещании в части соблюдения требований,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телерадиовещании".</w:t>
      </w:r>
    </w:p>
    <w:bookmarkEnd w:id="129"/>
    <w:bookmarkStart w:name="z140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Инспекция осуществляет свою деятельность в соответствии с Конституцией Республики Казахстан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130"/>
    <w:bookmarkStart w:name="z141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Инспекция является юридическим лицом в организационно-правовой форме республиканского государственного учреждения, имеет печати и штампы со своим наименованием на государственном языке, бланки установленного образца.</w:t>
      </w:r>
    </w:p>
    <w:bookmarkEnd w:id="131"/>
    <w:bookmarkStart w:name="z142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Инспекция может вступать в гражданско-правовые отношения от собственного имени.</w:t>
      </w:r>
    </w:p>
    <w:bookmarkEnd w:id="132"/>
    <w:bookmarkStart w:name="z143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Инспекция имеет право выступать стороной гражданско-правовых отношений от имени государства, если уполномочена на это в соответствии с законодательством Республики Казахстан.</w:t>
      </w:r>
    </w:p>
    <w:bookmarkEnd w:id="133"/>
    <w:bookmarkStart w:name="z144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Инспекция по вопросам своей компетенции в установленном законодательством порядке принимает решения, оформляемые приказами руководителя Инспекции.</w:t>
      </w:r>
    </w:p>
    <w:bookmarkEnd w:id="134"/>
    <w:bookmarkStart w:name="z145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утверждается в соответствии с законодательством Республики Казахстан.</w:t>
      </w:r>
    </w:p>
    <w:bookmarkEnd w:id="135"/>
    <w:bookmarkStart w:name="z146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Местонахождение Инспекции: Республика Казахстан, 030002, Актюбинская область, город Актобе, район Астана, улица Маресьева, дом 95/1. </w:t>
      </w:r>
    </w:p>
    <w:bookmarkEnd w:id="136"/>
    <w:bookmarkStart w:name="z147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Инспекции – республиканское государственное учреждение "Межрегиональная инспекция связи Комитета телекоммуникаций Министерства цифрового развития, инноваций и аэрокосмической промышленности Республики Казахстан по Актюбинской, Западно-Казахстанской, Мангистауской, Атырауской областям".</w:t>
      </w:r>
    </w:p>
    <w:bookmarkEnd w:id="137"/>
    <w:bookmarkStart w:name="z148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Инспекции.</w:t>
      </w:r>
    </w:p>
    <w:bookmarkEnd w:id="138"/>
    <w:bookmarkStart w:name="z149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Инспекции осуществляется из республиканского бюджета.</w:t>
      </w:r>
    </w:p>
    <w:bookmarkEnd w:id="139"/>
    <w:bookmarkStart w:name="z150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Инспекции запрещается вступать в договорные отношения с субъектами предпринимательства на предмет выполнения обязанностей, являющихся функциями Инспекции.</w:t>
      </w:r>
    </w:p>
    <w:bookmarkEnd w:id="140"/>
    <w:bookmarkStart w:name="z151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Инспекции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141"/>
    <w:bookmarkStart w:name="z152" w:id="1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Основные задачи, функции, права и обязанности Инспекции</w:t>
      </w:r>
    </w:p>
    <w:bookmarkEnd w:id="142"/>
    <w:bookmarkStart w:name="z153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Задача Инспекции:</w:t>
      </w:r>
    </w:p>
    <w:bookmarkEnd w:id="143"/>
    <w:bookmarkStart w:name="z154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государственный контроль за соблюдением требований законодательства Республики Казахстан в области связи, а также за соблюдением законодательства Республики Казахстан о телерадиовещании в части соблюдения требований,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телерадиовещании" на соответствующих территориальных единицах.</w:t>
      </w:r>
    </w:p>
    <w:bookmarkEnd w:id="144"/>
    <w:bookmarkStart w:name="z155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Функции Инспекции:</w:t>
      </w:r>
    </w:p>
    <w:bookmarkEnd w:id="145"/>
    <w:bookmarkStart w:name="z156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осуществление государственного контроля за соблюдением требований законодательства Республики Казахстан в области связи на соответствующих территориальных единицах;</w:t>
      </w:r>
    </w:p>
    <w:bookmarkEnd w:id="146"/>
    <w:bookmarkStart w:name="z157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приостановление эксплуатации радиоэлектронных средств и высокочастотных устройств в случаях их несоответствия установленным стандартам и техническим нормам, создания угрозы безопасности гражданам, окружающей среде, а также при выполнении особо важных работ и мероприятий в соответствии с законодательством Республики Казахстан;</w:t>
      </w:r>
    </w:p>
    <w:bookmarkEnd w:id="147"/>
    <w:bookmarkStart w:name="z158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отключение радиоэлектронных средств и высокочастотных устройств в случаях отсутствия уведомления о начале эксплуатации радиоэлектронных средств и (или) высокочастотных устройств и (или) несоответствия технических характеристик установленным нормам;</w:t>
      </w:r>
    </w:p>
    <w:bookmarkEnd w:id="148"/>
    <w:bookmarkStart w:name="z159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осуществления контроля за выполнением организационно-технических мероприятий по обеспечению электромагнитной совместимости электронных средств и высокочастотных устройств; </w:t>
      </w:r>
    </w:p>
    <w:bookmarkEnd w:id="149"/>
    <w:bookmarkStart w:name="z160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осуществление радиоконтроля и проведение проверок использования радиочастотного спектра физическими и юридическими лицами, осуществляющими деятельность в области связи, и соблюдения операторами связи квалификационных требований к субъектам, осуществляющим предоставление услуг в области связи, и правил оказания услуг связи;</w:t>
      </w:r>
    </w:p>
    <w:bookmarkEnd w:id="150"/>
    <w:bookmarkStart w:name="z161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осуществление контроля за соблюдением операторами связи квалификационных требований к субъектам, осуществляющим предоставление услуг в области связи, правил оказания услуг связи, правил предоставления услуг почтовой связи и правил применения почтового штемпеля на почтовых отправлениях на территории Республики Казахстан;</w:t>
      </w:r>
    </w:p>
    <w:bookmarkEnd w:id="151"/>
    <w:bookmarkStart w:name="z162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проверка устройства сетей и сооружений телекоммуникаций и почтовой связи на соответствие техническим нормам и требованиям по организации их технической эксплуатации в соответствии с законодательством Республики Казахстан;</w:t>
      </w:r>
    </w:p>
    <w:bookmarkEnd w:id="152"/>
    <w:bookmarkStart w:name="z163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выявление и пресечение эксплуатации радиоэлектронных средств и высокочастотных устройств, действующих с нарушением законодательства Республики Казахстан в области связи;</w:t>
      </w:r>
    </w:p>
    <w:bookmarkEnd w:id="153"/>
    <w:bookmarkStart w:name="z164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обеспечение соблюдения требований нормативных правовых актов по организации эксплуатации объектов почтовой сети и обслуживанию пользователей услуг связи;</w:t>
      </w:r>
    </w:p>
    <w:bookmarkEnd w:id="154"/>
    <w:bookmarkStart w:name="z165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составление протоколов, рассмотрение дел об административных правонарушениях и наложение административных взысканий в порядке, установленном Кодексом Республики Казахстан "Об административных правонарушениях";</w:t>
      </w:r>
    </w:p>
    <w:bookmarkEnd w:id="155"/>
    <w:bookmarkStart w:name="z166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прием уведомлений о начале или прекращении эксплуатации радиоэлектронных средств и (или) высокочастотных устройств, включая радиоэлектронные средства и высокочастотные устройства радиолюбительских служб;</w:t>
      </w:r>
    </w:p>
    <w:bookmarkEnd w:id="156"/>
    <w:bookmarkStart w:name="z167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осуществление контроля за соблюдением законодательства Республики Казахстан о телерадиовещании в части соблюдения требований,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телерадиовещании";</w:t>
      </w:r>
    </w:p>
    <w:bookmarkEnd w:id="157"/>
    <w:bookmarkStart w:name="z168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направление предписаний при выявлении нарушений требований законодательств Республики Казахстан о связи;</w:t>
      </w:r>
    </w:p>
    <w:bookmarkEnd w:id="158"/>
    <w:bookmarkStart w:name="z169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иные функции в соответствии с законодательством Республики Казахстан.</w:t>
      </w:r>
    </w:p>
    <w:bookmarkEnd w:id="159"/>
    <w:bookmarkStart w:name="z170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Права Инспекции:</w:t>
      </w:r>
    </w:p>
    <w:bookmarkEnd w:id="160"/>
    <w:bookmarkStart w:name="z171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запрашивать и получать в установленном законодательством порядке информацию от физических и юридических лиц, необходимую для осуществления функций и задач, возложенных на Инспекцию;</w:t>
      </w:r>
    </w:p>
    <w:bookmarkEnd w:id="161"/>
    <w:bookmarkStart w:name="z172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вносить юридическим и физическим лицам предписания об устранении нарушений требований нормативных правовых актов, стандартов и норм, определяющих порядок работы сетей связи и информационных систем;</w:t>
      </w:r>
    </w:p>
    <w:bookmarkEnd w:id="162"/>
    <w:bookmarkStart w:name="z173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проводить проверки работы сетей и средств связи;</w:t>
      </w:r>
    </w:p>
    <w:bookmarkEnd w:id="163"/>
    <w:bookmarkStart w:name="z174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обращаться в суд с исками, участвовать в их рассмотрении;</w:t>
      </w:r>
    </w:p>
    <w:bookmarkEnd w:id="164"/>
    <w:bookmarkStart w:name="z175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привлекать в пределах своей компетенции для проведения экспертиз и консультаций экспертов, специалистов, а также сотрудников иных государственных органов и иных организаций;</w:t>
      </w:r>
    </w:p>
    <w:bookmarkEnd w:id="165"/>
    <w:bookmarkStart w:name="z176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осуществлять иные права в соответствии с законодательством Республики Казахстан.</w:t>
      </w:r>
    </w:p>
    <w:bookmarkEnd w:id="166"/>
    <w:bookmarkStart w:name="z177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обязанности Инспекции входит:</w:t>
      </w:r>
    </w:p>
    <w:bookmarkEnd w:id="167"/>
    <w:bookmarkStart w:name="z178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обеспечивать реализацию возложенных на Инспекцию задач и функций;</w:t>
      </w:r>
    </w:p>
    <w:bookmarkEnd w:id="168"/>
    <w:bookmarkStart w:name="z179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соблюдать законодательство Республики Казахстан, права и охраняемые законом интересы физических и юридических лиц;</w:t>
      </w:r>
    </w:p>
    <w:bookmarkEnd w:id="169"/>
    <w:bookmarkStart w:name="z180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готовить разъяснения по вопросам, входящим в компетенцию Инспекции;</w:t>
      </w:r>
    </w:p>
    <w:bookmarkEnd w:id="170"/>
    <w:bookmarkStart w:name="z181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представлять необходимые материалы и справки в пределах своей компетенции и в рамках законодательства в случае официального запроса об этом структурными подразделениями Комитета и государственными органами;</w:t>
      </w:r>
    </w:p>
    <w:bookmarkEnd w:id="171"/>
    <w:bookmarkStart w:name="z182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выдает предписания при выявлении нарушений требований законодательства Республики Казахстан о связи без права делегирования.</w:t>
      </w:r>
    </w:p>
    <w:bookmarkEnd w:id="172"/>
    <w:bookmarkStart w:name="z183" w:id="1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Организация деятельности Инспекции</w:t>
      </w:r>
    </w:p>
    <w:bookmarkEnd w:id="173"/>
    <w:bookmarkStart w:name="z184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Инспекцию возглавляет руководитель, назначаемый на должность и освобождаемый от должности руководителем аппарата Министерства цифрового развития, инноваций и аэрокосмической промышленности Республики Казахстан по согласованию с Министром цифрового развития, инноваций и аэрокосмической промышленности Республики Казахстан.</w:t>
      </w:r>
    </w:p>
    <w:bookmarkEnd w:id="174"/>
    <w:bookmarkStart w:name="z185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Руководитель Инспекции организует и руководит работой Инспекции и несет персональную ответственность за выполнение возложенных на Инспекцию задач и осуществление своих функций.</w:t>
      </w:r>
    </w:p>
    <w:bookmarkEnd w:id="175"/>
    <w:bookmarkStart w:name="z186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В этих целях Руководитель Инспекции:</w:t>
      </w:r>
    </w:p>
    <w:bookmarkEnd w:id="176"/>
    <w:bookmarkStart w:name="z187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пределах своей компетенции издает приказы;</w:t>
      </w:r>
    </w:p>
    <w:bookmarkEnd w:id="177"/>
    <w:bookmarkStart w:name="z188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определяет обязанности и полномочия сотрудников Инспекции;</w:t>
      </w:r>
    </w:p>
    <w:bookmarkEnd w:id="178"/>
    <w:bookmarkStart w:name="z189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соответствии с законодательством Республики Казахстан назначает на должности и освобождает от должности сотрудников Инспекции;</w:t>
      </w:r>
    </w:p>
    <w:bookmarkEnd w:id="179"/>
    <w:bookmarkStart w:name="z190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представляет Инспекцию в государственных органах и иных организациях;</w:t>
      </w:r>
    </w:p>
    <w:bookmarkEnd w:id="180"/>
    <w:bookmarkStart w:name="z191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установленном законодательством порядке поощряет, а также налагает дисциплинарные взыскания на сотрудников Инспекции;</w:t>
      </w:r>
    </w:p>
    <w:bookmarkEnd w:id="181"/>
    <w:bookmarkStart w:name="z192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осуществляет иные полномочия в соответствии с законодательством Республики Казахстан.</w:t>
      </w:r>
    </w:p>
    <w:bookmarkEnd w:id="182"/>
    <w:bookmarkStart w:name="z193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 соответствии с законодательством Республики Казахстан в Инспекции образуется комиссия по исчислению стажа государственной службы, дающего право на установление должностного оклада.</w:t>
      </w:r>
    </w:p>
    <w:bookmarkEnd w:id="183"/>
    <w:bookmarkStart w:name="z194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Персональный состав вышеуказанной комиссии определяется руководителем Инспекции. Решение комиссии оформляются протоколом.</w:t>
      </w:r>
    </w:p>
    <w:bookmarkEnd w:id="184"/>
    <w:bookmarkStart w:name="z195" w:id="1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Реорганизация и ликвидация Инспекции</w:t>
      </w:r>
    </w:p>
    <w:bookmarkEnd w:id="185"/>
    <w:bookmarkStart w:name="z196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Реорганизация и ликвидация Инспекции производится в соответствии с гражданским законодательством Республики Казахстан.</w:t>
      </w:r>
    </w:p>
    <w:bookmarkEnd w:id="18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исполняющего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обязанности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цифрового развития, инноваций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аэрокосмической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августа 2019 года № 190/НҚ</w:t>
            </w:r>
          </w:p>
        </w:tc>
      </w:tr>
    </w:tbl>
    <w:bookmarkStart w:name="z198" w:id="1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республиканском государственном учреждении "Межрегиональная инспекция связи Комитета телекоммуникаций Министерства цифрового развития, инноваций и аэрокосмической промышленности Республики Казахстан по городу Шымкенту и Жамбылской, Туркестанской, Кызылординской областям"</w:t>
      </w:r>
    </w:p>
    <w:bookmarkEnd w:id="187"/>
    <w:bookmarkStart w:name="z199" w:id="1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88"/>
    <w:bookmarkStart w:name="z200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Республиканское государственное учреждение "Межрегиональная инспекция связи Комитета телекоммуникаций Министерства цифрового развития, инноваций и аэрокосмической промышленности Республики Казахстан по городу Шымкенту и Жамбылской, Туркестанской, Кызылординской областям" (далее – Инспекция) является территориальным подразделением Комитета телекоммуникаций Министерства цифрового развития, инноваций и аэрокосмической промышленности Республики Казахстан (далее – Комитет), осуществляющим реализационные и контрольные функции в области связи, а также за соблюдением законодательства Республики Казахстан о телерадиовещании в части соблюдения требований,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телерадиовещании".</w:t>
      </w:r>
    </w:p>
    <w:bookmarkEnd w:id="189"/>
    <w:bookmarkStart w:name="z201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Инспекция осуществляет свою деятельность в соответствии с Конституцией Республики Казахстан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190"/>
    <w:bookmarkStart w:name="z202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Инспекция является юридическим лицом в организационно-правовой форме республиканского государственного учреждения, имеет печати и штампы со своим наименованием на государственном языке, бланки установленного образца.</w:t>
      </w:r>
    </w:p>
    <w:bookmarkEnd w:id="191"/>
    <w:bookmarkStart w:name="z203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Инспекция может вступать в гражданско-правовые отношения от собственного имени.</w:t>
      </w:r>
    </w:p>
    <w:bookmarkEnd w:id="192"/>
    <w:bookmarkStart w:name="z204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Инспекция имеет право выступать стороной гражданско-правовых отношений от имени государства, если уполномочена на это в соответствии с законодательством Республики Казахстан.</w:t>
      </w:r>
    </w:p>
    <w:bookmarkEnd w:id="193"/>
    <w:bookmarkStart w:name="z205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Инспекция по вопросам своей компетенции в установленном законодательством порядке принимает решения, оформляемые приказами руководителя Инспекции.</w:t>
      </w:r>
    </w:p>
    <w:bookmarkEnd w:id="194"/>
    <w:bookmarkStart w:name="z206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утверждается в соответствии с законодательством Республики Казахстан.</w:t>
      </w:r>
    </w:p>
    <w:bookmarkEnd w:id="195"/>
    <w:bookmarkStart w:name="z207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Инспекции: Республика Казахстан, 160011, город Шымкент, Аль-Фарабийский район, улица Дулати, 3.</w:t>
      </w:r>
    </w:p>
    <w:bookmarkEnd w:id="196"/>
    <w:bookmarkStart w:name="z208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Инспекции – республиканское государственное учреждение "Межрегиональная инспекция связи Комитета телекоммуникаций Министерства цифрового развития, инноваций и аэрокосмической промышленности Республики Казахстан по городу Шымкенту и Жамбылской, Туркестанской, Кызылординской областям".</w:t>
      </w:r>
    </w:p>
    <w:bookmarkEnd w:id="197"/>
    <w:bookmarkStart w:name="z209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Инспекции.</w:t>
      </w:r>
    </w:p>
    <w:bookmarkEnd w:id="198"/>
    <w:bookmarkStart w:name="z210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Инспекции осуществляется из республиканского бюджета.</w:t>
      </w:r>
    </w:p>
    <w:bookmarkEnd w:id="199"/>
    <w:bookmarkStart w:name="z211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Инспекции запрещается вступать в договорные отношения с субъектами предпринимательства на предмет выполнения обязанностей, являющихся функциями Инспекции.</w:t>
      </w:r>
    </w:p>
    <w:bookmarkEnd w:id="200"/>
    <w:bookmarkStart w:name="z212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Инспекции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201"/>
    <w:bookmarkStart w:name="z213" w:id="2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Основные задачи, функции, права и обязанности Инспекции</w:t>
      </w:r>
    </w:p>
    <w:bookmarkEnd w:id="202"/>
    <w:bookmarkStart w:name="z214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Задача Инспекции:</w:t>
      </w:r>
    </w:p>
    <w:bookmarkEnd w:id="203"/>
    <w:bookmarkStart w:name="z215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государственный контроль за соблюдением требований законодательства Республики Казахстан в области связи, а также за соблюдением законодательства Республики Казахстан о телерадиовещании в части соблюдения требований,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телерадиовещании" на соответствующих территориальных единицах.</w:t>
      </w:r>
    </w:p>
    <w:bookmarkEnd w:id="204"/>
    <w:bookmarkStart w:name="z216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Функции Инспекции:</w:t>
      </w:r>
    </w:p>
    <w:bookmarkEnd w:id="205"/>
    <w:bookmarkStart w:name="z217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осуществление государственного контроля за соблюдением требований законодательства Республики Казахстан в области связи на соответствующих территориальных единицах;</w:t>
      </w:r>
    </w:p>
    <w:bookmarkEnd w:id="206"/>
    <w:bookmarkStart w:name="z218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приостановление эксплуатации радиоэлектронных средств и высокочастотных устройств в случаях их несоответствия установленным стандартам и техническим нормам, создания угрозы безопасности гражданам, окружающей среде, а также при выполнении особо важных работ и мероприятий в соответствии с законодательством Республики Казахстан;</w:t>
      </w:r>
    </w:p>
    <w:bookmarkEnd w:id="207"/>
    <w:bookmarkStart w:name="z219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отключение радиоэлектронных средств и высокочастотных устройств в случаях отсутствия уведомления о начале эксплуатации радиоэлектронных средств и (или) высокочастотных устройств и (или) несоответствия технических характеристик установленным нормам;</w:t>
      </w:r>
    </w:p>
    <w:bookmarkEnd w:id="208"/>
    <w:bookmarkStart w:name="z220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осуществления контроля за выполнением организационно-технических мероприятий по обеспечению электромагнитной совместимости электронных средств и высокочастотных устройств; </w:t>
      </w:r>
    </w:p>
    <w:bookmarkEnd w:id="209"/>
    <w:bookmarkStart w:name="z221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осуществление радиоконтроля и проведение проверок использования радиочастотного спектра физическими и юридическими лицами, осуществляющими деятельность в области связи, и соблюдения операторами связи квалификационных требований к субъектам, осуществляющим предоставление услуг в области связи, и правил оказания услуг связи;</w:t>
      </w:r>
    </w:p>
    <w:bookmarkEnd w:id="210"/>
    <w:bookmarkStart w:name="z222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осуществление контроля за соблюдением операторами связи квалификационных требований к субъектам, осуществляющим предоставление услуг в области связи, правил оказания услуг связи, правил предоставления услуг почтовой связи и правил применения почтового штемпеля на почтовых отправлениях на территории Республики Казахстан;</w:t>
      </w:r>
    </w:p>
    <w:bookmarkEnd w:id="211"/>
    <w:bookmarkStart w:name="z223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проверка устройства сетей и сооружений телекоммуникаций и почтовой связи на соответствие техническим нормам и требованиям по организации их технической эксплуатации в соответствии с законодательством Республики Казахстан;</w:t>
      </w:r>
    </w:p>
    <w:bookmarkEnd w:id="212"/>
    <w:bookmarkStart w:name="z224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выявление и пресечение эксплуатации радиоэлектронных средств и высокочастотных устройств, действующих с нарушением законодательства Республики Казахстан в области связи;</w:t>
      </w:r>
    </w:p>
    <w:bookmarkEnd w:id="213"/>
    <w:bookmarkStart w:name="z225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обеспечение соблюдения требований нормативных правовых актов по организации эксплуатации объектов почтовой сети и обслуживанию пользователей услуг связи;</w:t>
      </w:r>
    </w:p>
    <w:bookmarkEnd w:id="214"/>
    <w:bookmarkStart w:name="z226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составление протоколов, рассмотрение дел об административных правонарушениях и наложение административных взысканий в порядке, установленном Кодексом Республики Казахстан "Об административных правонарушениях";</w:t>
      </w:r>
    </w:p>
    <w:bookmarkEnd w:id="215"/>
    <w:bookmarkStart w:name="z227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прием уведомлений о начале или прекращении эксплуатации радиоэлектронных средств и (или) высокочастотных устройств, включая радиоэлектронные средства и высокочастотные устройства радиолюбительских служб;</w:t>
      </w:r>
    </w:p>
    <w:bookmarkEnd w:id="216"/>
    <w:bookmarkStart w:name="z228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осуществление контроля за соблюдением законодательства Республики Казахстан о телерадиовещании в части соблюдения требований,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телерадиовещании";</w:t>
      </w:r>
    </w:p>
    <w:bookmarkEnd w:id="217"/>
    <w:bookmarkStart w:name="z229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направление предписаний при выявлении нарушений требований законодательств Республики Казахстан о связи;</w:t>
      </w:r>
    </w:p>
    <w:bookmarkEnd w:id="218"/>
    <w:bookmarkStart w:name="z230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иные функции в соответствии с законодательством Республики Казахстан.</w:t>
      </w:r>
    </w:p>
    <w:bookmarkEnd w:id="219"/>
    <w:bookmarkStart w:name="z231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Права Инспекции:</w:t>
      </w:r>
    </w:p>
    <w:bookmarkEnd w:id="220"/>
    <w:bookmarkStart w:name="z232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запрашивать и получать в установленном законодательством порядке информацию от физических и юридических лиц, необходимую для осуществления функций и задач, возложенных на Инспекцию;</w:t>
      </w:r>
    </w:p>
    <w:bookmarkEnd w:id="221"/>
    <w:bookmarkStart w:name="z233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вносить юридическим и физическим лицам предписания об устранении нарушений требований нормативных правовых актов, стандартов и норм, определяющих порядок работы сетей связи и информационных систем;</w:t>
      </w:r>
    </w:p>
    <w:bookmarkEnd w:id="222"/>
    <w:bookmarkStart w:name="z234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проводить проверки работы сетей и средств связи;</w:t>
      </w:r>
    </w:p>
    <w:bookmarkEnd w:id="223"/>
    <w:bookmarkStart w:name="z235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обращаться в суд с исками, участвовать в их рассмотрении;</w:t>
      </w:r>
    </w:p>
    <w:bookmarkEnd w:id="224"/>
    <w:bookmarkStart w:name="z236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привлекать в пределах своей компетенции для проведения экспертиз и консультаций экспертов, специалистов, а также сотрудников иных государственных органов и иных организаций;</w:t>
      </w:r>
    </w:p>
    <w:bookmarkEnd w:id="225"/>
    <w:bookmarkStart w:name="z237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осуществлять иные права в соответствии с законодательством Республики Казахстан.</w:t>
      </w:r>
    </w:p>
    <w:bookmarkEnd w:id="226"/>
    <w:bookmarkStart w:name="z238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обязанности Инспекции входит:</w:t>
      </w:r>
    </w:p>
    <w:bookmarkEnd w:id="227"/>
    <w:bookmarkStart w:name="z239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обеспечивать реализацию возложенных на Инспекцию задач и функций;</w:t>
      </w:r>
    </w:p>
    <w:bookmarkEnd w:id="228"/>
    <w:bookmarkStart w:name="z240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соблюдать законодательство Республики Казахстан, права и охраняемые законом интересы физических и юридических лиц;</w:t>
      </w:r>
    </w:p>
    <w:bookmarkEnd w:id="229"/>
    <w:bookmarkStart w:name="z241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готовить разъяснения по вопросам, входящим в компетенцию Инспекции;</w:t>
      </w:r>
    </w:p>
    <w:bookmarkEnd w:id="230"/>
    <w:bookmarkStart w:name="z242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представлять необходимые материалы и справки в пределах своей компетенции и в рамках законодательства в случае официального запроса об этом структурными подразделениями Комитета и государственными органами;</w:t>
      </w:r>
    </w:p>
    <w:bookmarkEnd w:id="231"/>
    <w:bookmarkStart w:name="z243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выдает предписания при выявлении нарушений требований законодательства Республики Казахстан о связи без права делегирования.</w:t>
      </w:r>
    </w:p>
    <w:bookmarkEnd w:id="232"/>
    <w:bookmarkStart w:name="z244" w:id="2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Организация деятельности Инспекции</w:t>
      </w:r>
    </w:p>
    <w:bookmarkEnd w:id="233"/>
    <w:bookmarkStart w:name="z245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Инспекцию возглавляет руководитель, назначаемый на должность и освобождаемый от должности руководителем аппарата Министерства цифрового развития, инноваций и аэрокосмической промышленности Республики Казахстан по согласованию с Министром цифрового развития, инноваций и аэрокосмической промышленности Республики Казахстан.</w:t>
      </w:r>
    </w:p>
    <w:bookmarkEnd w:id="234"/>
    <w:bookmarkStart w:name="z246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Руководитель Инспекции организует и руководит работой Инспекции и несет персональную ответственность за выполнение возложенных на Инспекцию задач и осуществление своих функций.</w:t>
      </w:r>
    </w:p>
    <w:bookmarkEnd w:id="235"/>
    <w:bookmarkStart w:name="z247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В этих целях Руководитель Инспекции:</w:t>
      </w:r>
    </w:p>
    <w:bookmarkEnd w:id="236"/>
    <w:bookmarkStart w:name="z248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пределах своей компетенции издает приказы;</w:t>
      </w:r>
    </w:p>
    <w:bookmarkEnd w:id="237"/>
    <w:bookmarkStart w:name="z249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определяет обязанности и полномочия сотрудников Инспекции;</w:t>
      </w:r>
    </w:p>
    <w:bookmarkEnd w:id="238"/>
    <w:bookmarkStart w:name="z250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соответствии с законодательством Республики Казахстан назначает на должности и освобождает от должности сотрудников Инспекции;</w:t>
      </w:r>
    </w:p>
    <w:bookmarkEnd w:id="239"/>
    <w:bookmarkStart w:name="z251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представляет Инспекцию в государственных органах и иных организациях;</w:t>
      </w:r>
    </w:p>
    <w:bookmarkEnd w:id="240"/>
    <w:bookmarkStart w:name="z252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установленном законодательством порядке поощряет, а также налагает дисциплинарные взыскания на сотрудников Инспекции;</w:t>
      </w:r>
    </w:p>
    <w:bookmarkEnd w:id="241"/>
    <w:bookmarkStart w:name="z253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осуществляет иные полномочия в соответствии с законодательством Республики Казахстан.</w:t>
      </w:r>
    </w:p>
    <w:bookmarkEnd w:id="242"/>
    <w:bookmarkStart w:name="z254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 соответствии с законодательством Республики Казахстан в Инспекции образуется комиссия по исчислению стажа государственной службы, дающего право на установление должностного оклада.</w:t>
      </w:r>
    </w:p>
    <w:bookmarkEnd w:id="243"/>
    <w:bookmarkStart w:name="z255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Персональный состав вышеуказанной комиссии определяется руководителем Инспекции. Решение комиссии оформляются протоколом.</w:t>
      </w:r>
    </w:p>
    <w:bookmarkEnd w:id="244"/>
    <w:bookmarkStart w:name="z256" w:id="2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Реорганизация и ликвидация Инспекции</w:t>
      </w:r>
    </w:p>
    <w:bookmarkEnd w:id="245"/>
    <w:bookmarkStart w:name="z257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Реорганизация и ликвидация Инспекции производится в соответствии с гражданским законодательством Республики Казахстан.</w:t>
      </w:r>
    </w:p>
    <w:bookmarkEnd w:id="24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исполняющего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обязанности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цифрового развития, инноваций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аэрокосмической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августа 2019 года № 190/НҚ</w:t>
            </w:r>
          </w:p>
        </w:tc>
      </w:tr>
    </w:tbl>
    <w:bookmarkStart w:name="z259" w:id="2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республиканском государственном учреждении "Межрегиональная инспекция связи Комитета телекоммуникаций Министерства цифрового развития, инноваций и аэрокосмической промышленности Республики Казахстан по городу Алматы, Алматинской области и области Жетісу"</w:t>
      </w:r>
    </w:p>
    <w:bookmarkEnd w:id="247"/>
    <w:bookmarkStart w:name="z260" w:id="2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248"/>
    <w:bookmarkStart w:name="z261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Республиканское государственное учреждение "Межрегиональная инспекция связи Комитета телекоммуникаций Министерства цифрового развития, инноваций и аэрокосмической промышленности Республики Казахстан по городу Алматы и Алматинской области и области Жетісу" (далее – Инспекция) является территориальным подразделением Комитета телекоммуникаций Министерства цифрового развития, инноваций и аэрокосмической промышленности Республики Казахстан (далее – Комитет), осуществляющим реализационные и контрольные функции в области связи, а также за соблюдением законодательства Республики Казахстан о телерадиовещании в части соблюдения требований,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телерадиовещании".</w:t>
      </w:r>
    </w:p>
    <w:bookmarkEnd w:id="249"/>
    <w:bookmarkStart w:name="z262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Инспекция осуществляет свою деятельность в соответствии с Конституцией Республики Казахстан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250"/>
    <w:bookmarkStart w:name="z263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Инспекция является юридическим лицом в организационно-правовой форме республиканского государственного учреждения, имеет печати и штампы со своим наименованием на государственном языке, бланки установленного образца.</w:t>
      </w:r>
    </w:p>
    <w:bookmarkEnd w:id="251"/>
    <w:bookmarkStart w:name="z264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Инспекция может вступать в гражданско-правовые отношения от собственного имени.</w:t>
      </w:r>
    </w:p>
    <w:bookmarkEnd w:id="252"/>
    <w:bookmarkStart w:name="z265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Инспекция имеет право выступать стороной гражданско-правовых отношений от имени государства, если уполномочена на это в соответствии с законодательством Республики Казахстан.</w:t>
      </w:r>
    </w:p>
    <w:bookmarkEnd w:id="253"/>
    <w:bookmarkStart w:name="z266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Инспекция по вопросам своей компетенции в установленном законодательством порядке принимает решения, оформляемые приказами руководителя Инспекции.</w:t>
      </w:r>
    </w:p>
    <w:bookmarkEnd w:id="254"/>
    <w:bookmarkStart w:name="z267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утверждается в соответствии с законодательством Республики Казахстан.</w:t>
      </w:r>
    </w:p>
    <w:bookmarkEnd w:id="255"/>
    <w:bookmarkStart w:name="z268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Инспекции: Республика Казахстан, 050026, город Алматы, Алмалинский район, улица Жумалиева, 108.</w:t>
      </w:r>
    </w:p>
    <w:bookmarkEnd w:id="256"/>
    <w:bookmarkStart w:name="z269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Инспекции – республиканское государственное учреждение "Межрегиональная инспекция связи Комитета телекоммуникаций Министерства цифрового развития, инноваций и аэрокосмической промышленности Республики Казахстан по городу Алматы и Алматинской области и области Жетісу".</w:t>
      </w:r>
    </w:p>
    <w:bookmarkEnd w:id="257"/>
    <w:bookmarkStart w:name="z270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Инспекции.</w:t>
      </w:r>
    </w:p>
    <w:bookmarkEnd w:id="258"/>
    <w:bookmarkStart w:name="z271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Инспекции осуществляется из республиканского бюджета.</w:t>
      </w:r>
    </w:p>
    <w:bookmarkEnd w:id="259"/>
    <w:bookmarkStart w:name="z272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Инспекции запрещается вступать в договорные отношения с субъектами предпринимательства на предмет выполнения обязанностей, являющихся функциями Инспекции.</w:t>
      </w:r>
    </w:p>
    <w:bookmarkEnd w:id="260"/>
    <w:bookmarkStart w:name="z273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Инспекции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261"/>
    <w:bookmarkStart w:name="z274" w:id="2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Основные задачи, функции, права и обязанности Инспекции</w:t>
      </w:r>
    </w:p>
    <w:bookmarkEnd w:id="262"/>
    <w:bookmarkStart w:name="z275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Задача Инспекции:</w:t>
      </w:r>
    </w:p>
    <w:bookmarkEnd w:id="263"/>
    <w:bookmarkStart w:name="z276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государственный контроль за соблюдением требований законодательства Республики Казахстан в области связи, а также за соблюдением законодательства Республики Казахстан о телерадиовещании в части соблюдения требований,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телерадиовещании" на соответствующих территориальных единицах.</w:t>
      </w:r>
    </w:p>
    <w:bookmarkEnd w:id="264"/>
    <w:bookmarkStart w:name="z277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Функции Инспекции:</w:t>
      </w:r>
    </w:p>
    <w:bookmarkEnd w:id="265"/>
    <w:bookmarkStart w:name="z278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осуществление государственного контроля за соблюдением требований законодательства Республики Казахстан в области связи на соответствующих территориальных единицах;</w:t>
      </w:r>
    </w:p>
    <w:bookmarkEnd w:id="266"/>
    <w:bookmarkStart w:name="z279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приостановление эксплуатации радиоэлектронных средств и высокочастотных устройств в случаях их несоответствия установленным стандартам и техническим нормам, создания угрозы безопасности гражданам, окружающей среде, а также при выполнении особо важных работ и мероприятий в соответствии с законодательством Республики Казахстан;</w:t>
      </w:r>
    </w:p>
    <w:bookmarkEnd w:id="267"/>
    <w:bookmarkStart w:name="z280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отключение радиоэлектронных средств и высокочастотных устройств в случаях отсутствия уведомления о начале эксплуатации радиоэлектронных средств и (или) высокочастотных устройств и (или) несоответствия технических характеристик установленным нормам;</w:t>
      </w:r>
    </w:p>
    <w:bookmarkEnd w:id="268"/>
    <w:bookmarkStart w:name="z281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осуществления контроля за выполнением организационно-технических мероприятий по обеспечению электромагнитной совместимости электронных средств и высокочастотных устройств; </w:t>
      </w:r>
    </w:p>
    <w:bookmarkEnd w:id="269"/>
    <w:bookmarkStart w:name="z282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осуществление радиоконтроля и проведение проверок использования радиочастотного спектра физическими и юридическими лицами, осуществляющими деятельность в области связи, и соблюдения операторами связи квалификационных требований к субъектам, осуществляющим предоставление услуг в области связи, и правил оказания услуг связи;</w:t>
      </w:r>
    </w:p>
    <w:bookmarkEnd w:id="270"/>
    <w:bookmarkStart w:name="z283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осуществление контроля за соблюдением операторами связи квалификационных требований к субъектам, осуществляющим предоставление услуг в области связи, правил оказания услуг связи, правил предоставления услуг почтовой связи и правил применения почтового штемпеля на почтовых отправлениях на территории Республики Казахстан;</w:t>
      </w:r>
    </w:p>
    <w:bookmarkEnd w:id="271"/>
    <w:bookmarkStart w:name="z284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проверка устройства сетей и сооружений телекоммуникаций и почтовой связи на соответствие техническим нормам и требованиям по организации их технической эксплуатации в соответствии с законодательством Республики Казахстан;</w:t>
      </w:r>
    </w:p>
    <w:bookmarkEnd w:id="272"/>
    <w:bookmarkStart w:name="z285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выявление и пресечение эксплуатации радиоэлектронных средств и высокочастотных устройств, действующих с нарушением законодательства Республики Казахстан в области связи;</w:t>
      </w:r>
    </w:p>
    <w:bookmarkEnd w:id="273"/>
    <w:bookmarkStart w:name="z286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обеспечение соблюдения требований нормативных правовых актов по организации эксплуатации объектов почтовой сети и обслуживанию пользователей услуг связи;</w:t>
      </w:r>
    </w:p>
    <w:bookmarkEnd w:id="274"/>
    <w:bookmarkStart w:name="z287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составление протоколов, рассмотрение дел об административных правонарушениях и наложение административных взысканий в порядке, установленном Кодексом Республики Казахстан "Об административных правонарушениях";</w:t>
      </w:r>
    </w:p>
    <w:bookmarkEnd w:id="275"/>
    <w:bookmarkStart w:name="z288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прием уведомлений о начале или прекращении эксплуатации радиоэлектронных средств и (или) высокочастотных устройств, включая радиоэлектронные средства и высокочастотные устройства радиолюбительских служб;</w:t>
      </w:r>
    </w:p>
    <w:bookmarkEnd w:id="276"/>
    <w:bookmarkStart w:name="z289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осуществление контроля за соблюдением законодательства Республики Казахстан о телерадиовещании в части соблюдения требований,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телерадиовещании";</w:t>
      </w:r>
    </w:p>
    <w:bookmarkEnd w:id="277"/>
    <w:bookmarkStart w:name="z290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направление предписаний при выявлении нарушений требований законодательств Республики Казахстан о связи;</w:t>
      </w:r>
    </w:p>
    <w:bookmarkEnd w:id="278"/>
    <w:bookmarkStart w:name="z291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иные функции в соответствии с законодательством Республики Казахстан.</w:t>
      </w:r>
    </w:p>
    <w:bookmarkEnd w:id="279"/>
    <w:bookmarkStart w:name="z292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Права Инспекции:</w:t>
      </w:r>
    </w:p>
    <w:bookmarkEnd w:id="280"/>
    <w:bookmarkStart w:name="z293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запрашивать и получать в установленном законодательством порядке информацию от физических и юридических лиц, необходимую для осуществления функций и задач, возложенных на Инспекцию;</w:t>
      </w:r>
    </w:p>
    <w:bookmarkEnd w:id="281"/>
    <w:bookmarkStart w:name="z294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вносить юридическим и физическим лицам предписания об устранении нарушений требований нормативных правовых актов, стандартов и норм, определяющих порядок работы сетей связи и информационных систем;</w:t>
      </w:r>
    </w:p>
    <w:bookmarkEnd w:id="282"/>
    <w:bookmarkStart w:name="z295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проводить проверки работы сетей и средств связи;</w:t>
      </w:r>
    </w:p>
    <w:bookmarkEnd w:id="283"/>
    <w:bookmarkStart w:name="z296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обращаться в суд с исками, участвовать в их рассмотрении;</w:t>
      </w:r>
    </w:p>
    <w:bookmarkEnd w:id="284"/>
    <w:bookmarkStart w:name="z297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привлекать в пределах своей компетенции для проведения экспертиз и консультаций экспертов, специалистов, а также сотрудников иных государственных органов и иных организаций;</w:t>
      </w:r>
    </w:p>
    <w:bookmarkEnd w:id="285"/>
    <w:bookmarkStart w:name="z298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осуществлять иные права в соответствии с законодательством Республики Казахстан.</w:t>
      </w:r>
    </w:p>
    <w:bookmarkEnd w:id="286"/>
    <w:bookmarkStart w:name="z299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обязанности Инспекции входит:</w:t>
      </w:r>
    </w:p>
    <w:bookmarkEnd w:id="287"/>
    <w:bookmarkStart w:name="z300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обеспечивать реализацию возложенных на Инспекцию задач и функций;</w:t>
      </w:r>
    </w:p>
    <w:bookmarkEnd w:id="288"/>
    <w:bookmarkStart w:name="z301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соблюдать законодательство Республики Казахстан, права и охраняемые законом интересы физических и юридических лиц;</w:t>
      </w:r>
    </w:p>
    <w:bookmarkEnd w:id="289"/>
    <w:bookmarkStart w:name="z302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готовить разъяснения по вопросам, входящим в компетенцию Инспекции;</w:t>
      </w:r>
    </w:p>
    <w:bookmarkEnd w:id="290"/>
    <w:bookmarkStart w:name="z303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представлять необходимые материалы и справки в пределах своей компетенции и в рамках законодательства в случае официального запроса об этом структурными подразделениями Комитета и государственными органами;</w:t>
      </w:r>
    </w:p>
    <w:bookmarkEnd w:id="291"/>
    <w:bookmarkStart w:name="z304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выдает предписания при выявлении нарушений требований законодательства Республики Казахстан о связи без права делегирования.</w:t>
      </w:r>
    </w:p>
    <w:bookmarkEnd w:id="292"/>
    <w:bookmarkStart w:name="z305" w:id="2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Организация деятельности Инспекции</w:t>
      </w:r>
    </w:p>
    <w:bookmarkEnd w:id="293"/>
    <w:bookmarkStart w:name="z306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Инспекцию возглавляет руководитель, назначаемый на должность и освобождаемый от должности руководителем аппарата Министерства цифрового развития, инноваций и аэрокосмической промышленности Республики Казахстан по согласованию с Министром цифрового развития, инноваций и аэрокосмической промышленности Республики Казахстан.</w:t>
      </w:r>
    </w:p>
    <w:bookmarkEnd w:id="294"/>
    <w:bookmarkStart w:name="z307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Руководитель Инспекции организует и руководит работой Инспекции и несет персональную ответственность за выполнение возложенных на Инспекцию задач и осуществление своих функций.</w:t>
      </w:r>
    </w:p>
    <w:bookmarkEnd w:id="295"/>
    <w:bookmarkStart w:name="z308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В этих целях Руководитель Инспекции:</w:t>
      </w:r>
    </w:p>
    <w:bookmarkEnd w:id="296"/>
    <w:bookmarkStart w:name="z309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пределах своей компетенции издает приказы;</w:t>
      </w:r>
    </w:p>
    <w:bookmarkEnd w:id="297"/>
    <w:bookmarkStart w:name="z310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определяет обязанности и полномочия сотрудников Инспекции;</w:t>
      </w:r>
    </w:p>
    <w:bookmarkEnd w:id="298"/>
    <w:bookmarkStart w:name="z311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соответствии с законодательством Республики Казахстан назначает на должности и освобождает от должности сотрудников Инспекции;</w:t>
      </w:r>
    </w:p>
    <w:bookmarkEnd w:id="299"/>
    <w:bookmarkStart w:name="z312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представляет Инспекцию в государственных органах и иных организациях;</w:t>
      </w:r>
    </w:p>
    <w:bookmarkEnd w:id="300"/>
    <w:bookmarkStart w:name="z313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установленном законодательством порядке поощряет, а также налагает дисциплинарные взыскания на сотрудников Инспекции;</w:t>
      </w:r>
    </w:p>
    <w:bookmarkEnd w:id="301"/>
    <w:bookmarkStart w:name="z314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осуществляет иные полномочия в соответствии с законодательством Республики Казахстан.</w:t>
      </w:r>
    </w:p>
    <w:bookmarkEnd w:id="302"/>
    <w:bookmarkStart w:name="z315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 соответствии с законодательством Республики Казахстан в Инспекции образуется комиссия по исчислению стажа государственной службы, дающего право на установление должностного оклада.</w:t>
      </w:r>
    </w:p>
    <w:bookmarkEnd w:id="303"/>
    <w:bookmarkStart w:name="z316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Персональный состав вышеуказанной комиссии определяется руководителем Инспекции. Решение комиссии оформляются протоколом.</w:t>
      </w:r>
    </w:p>
    <w:bookmarkEnd w:id="304"/>
    <w:bookmarkStart w:name="z317" w:id="3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Реорганизация и ликвидация Инспекции</w:t>
      </w:r>
    </w:p>
    <w:bookmarkEnd w:id="305"/>
    <w:bookmarkStart w:name="z318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Реорганизация и ликвидация Инспекции производится в соответствии с гражданским законодательством Республики Казахстан.</w:t>
      </w:r>
    </w:p>
    <w:bookmarkEnd w:id="30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исполняющего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обязанности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цифрового развития, инноваций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аэрокосмической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августа 2019 года № 190/НҚ</w:t>
            </w:r>
          </w:p>
        </w:tc>
      </w:tr>
    </w:tbl>
    <w:bookmarkStart w:name="z320" w:id="3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республиканском государственном учреждении "Межрегиональная инспекция связи Комитета телекоммуникаций Министерства цифрового развития, инноваций и аэрокосмической промышленности Республики Казахстан по городу Астана, Акмолинской, Карагандинской областям и области Ұлытау"</w:t>
      </w:r>
    </w:p>
    <w:bookmarkEnd w:id="307"/>
    <w:bookmarkStart w:name="z321" w:id="3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308"/>
    <w:bookmarkStart w:name="z322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Республиканское государственное учреждение "Межрегиональная инспекция связи Комитета телекоммуникаций Министерства цифрового развития, инноваций и аэрокосмической промышленности Республики Казахстан по городу Астана и Акмолинской, Карагандинской областям и области Ұлытау" (далее – Инспекция) является территориальным подразделением Комитета телекоммуникаций Министерства цифрового развития, инноваций и аэрокосмической промышленности Республики Казахстан (далее – Комитет), осуществляющим реализационные и контрольные функции в области связи, а также за соблюдением законодательства Республики Казахстан о телерадиовещании в части соблюдения требований,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телерадиовещании".</w:t>
      </w:r>
    </w:p>
    <w:bookmarkEnd w:id="309"/>
    <w:bookmarkStart w:name="z323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Инспекция осуществляет свою деятельность в соответствии с Конституцией Республики Казахстан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310"/>
    <w:bookmarkStart w:name="z324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Инспекция является юридическим лицом в организационно-правовой форме республиканского государственного учреждения, имеет печати и штампы со своим наименованием на государственном языке, бланки установленного образца.</w:t>
      </w:r>
    </w:p>
    <w:bookmarkEnd w:id="311"/>
    <w:bookmarkStart w:name="z325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Инспекция может вступать в гражданско-правовые отношения от собственного имени. </w:t>
      </w:r>
    </w:p>
    <w:bookmarkEnd w:id="312"/>
    <w:bookmarkStart w:name="z326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Инспекция имеет право выступать стороной гражданско-правовых отношений от имени государства, если уполномочена на это в соответствии с законодательством Республики Казахстан.</w:t>
      </w:r>
    </w:p>
    <w:bookmarkEnd w:id="313"/>
    <w:bookmarkStart w:name="z327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Инспекция по вопросам своей компетенции в установленном законодательством порядке принимает решения, оформляемые приказами руководителя Инспекции.</w:t>
      </w:r>
    </w:p>
    <w:bookmarkEnd w:id="314"/>
    <w:bookmarkStart w:name="z328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утверждается в соответствии с законодательством Республики Казахстан.</w:t>
      </w:r>
    </w:p>
    <w:bookmarkEnd w:id="315"/>
    <w:bookmarkStart w:name="z329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Инспекции: Республика Казахстан, 010000, город Астана, Сарыаркинский район, проспект Республики, д. 13, НП 1.</w:t>
      </w:r>
    </w:p>
    <w:bookmarkEnd w:id="316"/>
    <w:bookmarkStart w:name="z330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Инспекции – республиканское государственное учреждение "Межрегиональная инспекция связи Комитета телекоммуникаций Министерства цифрового развития, инноваций и аэрокосмической промышленности Республики Казахстан по городу Астана и Акмолинской, Карагандинской областям и области Ұлытау".</w:t>
      </w:r>
    </w:p>
    <w:bookmarkEnd w:id="317"/>
    <w:bookmarkStart w:name="z331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Инспекции.</w:t>
      </w:r>
    </w:p>
    <w:bookmarkEnd w:id="318"/>
    <w:bookmarkStart w:name="z332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Инспекции осуществляется из республиканского бюджета.</w:t>
      </w:r>
    </w:p>
    <w:bookmarkEnd w:id="319"/>
    <w:bookmarkStart w:name="z333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Инспекции запрещается вступать в договорные отношения с субъектами предпринимательства на предмет выполнения обязанностей, являющихся функциями Инспекции.</w:t>
      </w:r>
    </w:p>
    <w:bookmarkEnd w:id="320"/>
    <w:bookmarkStart w:name="z334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Инспекции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321"/>
    <w:bookmarkStart w:name="z335" w:id="3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Основные задачи, функции, права и обязанности Инспекции</w:t>
      </w:r>
    </w:p>
    <w:bookmarkEnd w:id="322"/>
    <w:bookmarkStart w:name="z336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Задача Инспекции:</w:t>
      </w:r>
    </w:p>
    <w:bookmarkEnd w:id="323"/>
    <w:bookmarkStart w:name="z337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государственный контроль за соблюдением требований законодательства Республики Казахстан в области связи, а также за соблюдением законодательства Республики Казахстан о телерадиовещании в части соблюдения требований,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телерадиовещании" на соответствующих территориальных единицах.</w:t>
      </w:r>
    </w:p>
    <w:bookmarkEnd w:id="324"/>
    <w:bookmarkStart w:name="z338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Функции Инспекции:</w:t>
      </w:r>
    </w:p>
    <w:bookmarkEnd w:id="325"/>
    <w:bookmarkStart w:name="z339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осуществление государственного контроля за соблюдением требований законодательства Республики Казахстан в области связи на соответствующих территориальных единицах;</w:t>
      </w:r>
    </w:p>
    <w:bookmarkEnd w:id="326"/>
    <w:bookmarkStart w:name="z340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приостановление эксплуатации радиоэлектронных средств и высокочастотных устройств в случаях их несоответствия установленным стандартам и техническим нормам, создания угрозы безопасности гражданам, окружающей среде, а также при выполнении особо важных работ и мероприятий в соответствии с законодательством Республики Казахстан;</w:t>
      </w:r>
    </w:p>
    <w:bookmarkEnd w:id="327"/>
    <w:bookmarkStart w:name="z341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отключение радиоэлектронных средств и высокочастотных устройств в случаях отсутствия уведомления о начале эксплуатации радиоэлектронных средств и (или) высокочастотных устройств и (или) несоответствия технических характеристик установленным нормам;</w:t>
      </w:r>
    </w:p>
    <w:bookmarkEnd w:id="328"/>
    <w:bookmarkStart w:name="z342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осуществления контроля за выполнением организационно-технических мероприятий по обеспечению электромагнитной совместимости электронных средств и высокочастотных устройств; </w:t>
      </w:r>
    </w:p>
    <w:bookmarkEnd w:id="329"/>
    <w:bookmarkStart w:name="z343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осуществление радиоконтроля и проведение проверок использования радиочастотного спектра физическими и юридическими лицами, осуществляющими деятельность в области связи, и соблюдения операторами связи квалификационных требований к субъектам, осуществляющим предоставление услуг в области связи, и правил оказания услуг связи;</w:t>
      </w:r>
    </w:p>
    <w:bookmarkEnd w:id="330"/>
    <w:bookmarkStart w:name="z344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осуществление контроля за соблюдением операторами связи квалификационных требований к субъектам, осуществляющим предоставление услуг в области связи, правил оказания услуг связи, правил предоставления услуг почтовой связи и правил применения почтового штемпеля на почтовых отправлениях на территории Республики Казахстан;</w:t>
      </w:r>
    </w:p>
    <w:bookmarkEnd w:id="331"/>
    <w:bookmarkStart w:name="z345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проверка устройства сетей и сооружений телекоммуникаций и почтовой связи на соответствие техническим нормам и требованиям по организации их технической эксплуатации в соответствии с законодательством Республики Казахстан;</w:t>
      </w:r>
    </w:p>
    <w:bookmarkEnd w:id="332"/>
    <w:bookmarkStart w:name="z346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выявление и пресечение эксплуатации радиоэлектронных средств и высокочастотных устройств, действующих с нарушением законодательства Республики Казахстан в области связи;</w:t>
      </w:r>
    </w:p>
    <w:bookmarkEnd w:id="333"/>
    <w:bookmarkStart w:name="z347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обеспечение соблюдения требований нормативных правовых актов по организации эксплуатации объектов почтовой сети и обслуживанию пользователей услуг связи;</w:t>
      </w:r>
    </w:p>
    <w:bookmarkEnd w:id="334"/>
    <w:bookmarkStart w:name="z348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составление протоколов, рассмотрение дел об административных правонарушениях и наложение административных взысканий в порядке, установленном Кодексом Республики Казахстан "Об административных правонарушениях";</w:t>
      </w:r>
    </w:p>
    <w:bookmarkEnd w:id="335"/>
    <w:bookmarkStart w:name="z349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прием уведомлений о начале или прекращении эксплуатации радиоэлектронных средств и (или) высокочастотных устройств, включая радиоэлектронные средства и высокочастотные устройства радиолюбительских служб;</w:t>
      </w:r>
    </w:p>
    <w:bookmarkEnd w:id="336"/>
    <w:bookmarkStart w:name="z350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осуществление контроля за соблюдением законодательства Республики Казахстан о телерадиовещании в части соблюдения требований,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телерадиовещании";</w:t>
      </w:r>
    </w:p>
    <w:bookmarkEnd w:id="337"/>
    <w:bookmarkStart w:name="z351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направление предписаний при выявлении нарушений требований законодательств Республики Казахстан о связи;</w:t>
      </w:r>
    </w:p>
    <w:bookmarkEnd w:id="338"/>
    <w:bookmarkStart w:name="z352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иные функции в соответствии с законодательством Республики Казахстан.</w:t>
      </w:r>
    </w:p>
    <w:bookmarkEnd w:id="339"/>
    <w:bookmarkStart w:name="z353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Права Инспекции:</w:t>
      </w:r>
    </w:p>
    <w:bookmarkEnd w:id="340"/>
    <w:bookmarkStart w:name="z354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запрашивать и получать в установленном законодательством порядке информацию от физических и юридических лиц, необходимую для осуществления функций и задач, возложенных на Инспекцию;</w:t>
      </w:r>
    </w:p>
    <w:bookmarkEnd w:id="341"/>
    <w:bookmarkStart w:name="z355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вносить юридическим и физическим лицам предписания об устранении нарушений требований нормативных правовых актов, стандартов и норм, определяющих порядок работы сетей связи и информационных систем;</w:t>
      </w:r>
    </w:p>
    <w:bookmarkEnd w:id="342"/>
    <w:bookmarkStart w:name="z356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проводить проверки работы сетей и средств связи;</w:t>
      </w:r>
    </w:p>
    <w:bookmarkEnd w:id="343"/>
    <w:bookmarkStart w:name="z357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обращаться в суд с исками, участвовать в их рассмотрении;</w:t>
      </w:r>
    </w:p>
    <w:bookmarkEnd w:id="344"/>
    <w:bookmarkStart w:name="z358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привлекать в пределах своей компетенции для проведения экспертиз и консультаций экспертов, специалистов, а также сотрудников иных государственных органов и иных организаций;</w:t>
      </w:r>
    </w:p>
    <w:bookmarkEnd w:id="345"/>
    <w:bookmarkStart w:name="z359"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осуществлять иные права в соответствии с законодательством Республики Казахстан.</w:t>
      </w:r>
    </w:p>
    <w:bookmarkEnd w:id="346"/>
    <w:bookmarkStart w:name="z360"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обязанности Инспекции входит:</w:t>
      </w:r>
    </w:p>
    <w:bookmarkEnd w:id="347"/>
    <w:bookmarkStart w:name="z361"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обеспечивать реализацию возложенных на Инспекцию задач и функций;</w:t>
      </w:r>
    </w:p>
    <w:bookmarkEnd w:id="348"/>
    <w:bookmarkStart w:name="z362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соблюдать законодательство Республики Казахстан, права и охраняемые законом интересы физических и юридических лиц;</w:t>
      </w:r>
    </w:p>
    <w:bookmarkEnd w:id="349"/>
    <w:bookmarkStart w:name="z363"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готовить разъяснения по вопросам, входящим в компетенцию Инспекции;</w:t>
      </w:r>
    </w:p>
    <w:bookmarkEnd w:id="350"/>
    <w:bookmarkStart w:name="z364"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представлять необходимые материалы и справки в пределах своей компетенции и в рамках законодательства в случае официального запроса об этом структурными подразделениями Комитета и государственными органами;</w:t>
      </w:r>
    </w:p>
    <w:bookmarkEnd w:id="351"/>
    <w:bookmarkStart w:name="z365"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выдает предписания при выявлении нарушений требований законодательства Республики Казахстан о связи без права делегирования.</w:t>
      </w:r>
    </w:p>
    <w:bookmarkEnd w:id="352"/>
    <w:bookmarkStart w:name="z366" w:id="3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Организация деятельности Инспекции</w:t>
      </w:r>
    </w:p>
    <w:bookmarkEnd w:id="353"/>
    <w:bookmarkStart w:name="z367"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Инспекцию возглавляет руководитель, назначаемый на должность и освобождаемый от должности руководителем аппарата Министерства цифрового развития, инноваций и аэрокосмической промышленности Республики Казахстан по согласованию с Министром цифрового развития, инноваций и аэрокосмической промышленности Республики Казахстан.</w:t>
      </w:r>
    </w:p>
    <w:bookmarkEnd w:id="354"/>
    <w:bookmarkStart w:name="z368"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Руководитель Инспекции организует и руководит работой Инспекции и несет персональную ответственность за выполнение возложенных на Инспекцию задач и осуществление своих функций.</w:t>
      </w:r>
    </w:p>
    <w:bookmarkEnd w:id="355"/>
    <w:bookmarkStart w:name="z369" w:id="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В этих целях Руководитель Инспекции:</w:t>
      </w:r>
    </w:p>
    <w:bookmarkEnd w:id="356"/>
    <w:bookmarkStart w:name="z370" w:id="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пределах своей компетенции издает приказы;</w:t>
      </w:r>
    </w:p>
    <w:bookmarkEnd w:id="357"/>
    <w:bookmarkStart w:name="z371" w:id="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определяет обязанности и полномочия сотрудников Инспекции;</w:t>
      </w:r>
    </w:p>
    <w:bookmarkEnd w:id="358"/>
    <w:bookmarkStart w:name="z372" w:id="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соответствии с законодательством Республики Казахстан назначает на должности и освобождает от должности сотрудников Инспекции;</w:t>
      </w:r>
    </w:p>
    <w:bookmarkEnd w:id="359"/>
    <w:bookmarkStart w:name="z373" w:id="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представляет Инспекцию в государственных органах и иных организациях;</w:t>
      </w:r>
    </w:p>
    <w:bookmarkEnd w:id="360"/>
    <w:bookmarkStart w:name="z374" w:id="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установленном законодательством порядке поощряет, а также налагает дисциплинарные взыскания на сотрудников Инспекции;</w:t>
      </w:r>
    </w:p>
    <w:bookmarkEnd w:id="361"/>
    <w:bookmarkStart w:name="z375" w:id="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осуществляет иные полномочия в соответствии с законодательством Республики Казахстан.</w:t>
      </w:r>
    </w:p>
    <w:bookmarkEnd w:id="362"/>
    <w:bookmarkStart w:name="z376" w:id="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 соответствии с законодательством Республики Казахстан в Инспекции образуется комиссия по исчислению стажа государственной службы, дающего право на установление должностного оклада.</w:t>
      </w:r>
    </w:p>
    <w:bookmarkEnd w:id="363"/>
    <w:bookmarkStart w:name="z377" w:id="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Персональный состав вышеуказанной комиссии определяется руководителем Инспекции. Решение комиссии оформляются протоколом.</w:t>
      </w:r>
    </w:p>
    <w:bookmarkEnd w:id="364"/>
    <w:bookmarkStart w:name="z378" w:id="3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Реорганизация и ликвидация Инспекции</w:t>
      </w:r>
    </w:p>
    <w:bookmarkEnd w:id="365"/>
    <w:bookmarkStart w:name="z379" w:id="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Реорганизация и ликвидация Инспекции производится в соответствии с гражданским законодательством Республики Казахстан.</w:t>
      </w:r>
    </w:p>
    <w:bookmarkEnd w:id="36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