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3315f" w14:textId="cc331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финансов Республики Казахстан от 30 ноября 2018 года № 1040 и нормативное постановление Счетного комитета по контролю за исполнением республиканского бюджета от 4 марта 2019 года № 3-НҚ "Об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нормативное постановление Счетного комитета по контролю за исполнением республиканского бюджета от 25 мая 2022 года № 6-НҚ и приказ Заместителя Премьер-Министра - Министра финансов Республики Казахстан от 22 июня 2022 года № 614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Заместитель Премьер-Министра – Министр финансов Республики Казахстан ПРИКАЗЫВАЕТ и Счетный комитет по контролю за исполнением республиканского бюджета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ноября 2018 года № 1040 и нормативное постановление Счетного комитета по контролю за исполнением республиканского бюджета от 4 марта 2019 года № 3-НҚ "Об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и перечня представляемых сведений";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19 Кодекса Республики Казахстан "О таможенном регулировании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30 Кодекса Республики Казахстан "О налогах и других обязательных платежах в бюджет" (Налоговый кодекс) Министерство финансов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Счетный комитет по контролю за исполнением республиканского бюджета (далее – Счетный комитет)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1изложить в следующей редакции: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приказу и нормативному постановлению;";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агента), утвержденные указанным совместным приказом и нормативным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и контроля качества Счетного комитета по контролю за исполнением республиканского бюджета в установленном законодательством Республики Казахстан порядке обеспечить: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совместного приказа и нормативного постановления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и нормативного постановления на интернет-ресурсе Счетного комитета по контролю за исполнением республиканского бюджета.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и нормативного постановления возложить на руководителя аппарата Счетного комитета по контролю за исполнением республиканского бюджета и курирующего вице-министра финансов Республики Казахстан.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и нормативное постановление вступает в силу со дня подписания его последним из руководителей государственного органа.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Заместитель Премьер-Министра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финансов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____________ Е.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Жамаубаев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няющий обязанности Председателя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Счетного комитета по контролю 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исполнением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республиканского бюджета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 Р. Рахимов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 Министра финансов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июня 2022 года № 614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2022 года № 6-НҚ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2018 года № 1040 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Счетного комитета по контролю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марта 2019 года № 3-НҚ</w:t>
            </w:r>
          </w:p>
        </w:tc>
      </w:tr>
    </w:tbl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</w:t>
      </w:r>
    </w:p>
    <w:bookmarkEnd w:id="10"/>
    <w:bookmarkStart w:name="z21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представления органами государственных доходов уполномоченному органу внешнего государственного аудита и финансового контроля информации в сфере таможенного регулирования и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Правила), определяют порядок взаимодействия по представлению сведений в сфере таможенного регулирования, о налогоплательщике (налоговом агенте), составляющих налоговую тайну, без получения письменного разрешения налогоплательщика (налогового агента) (далее – Сведения) органами государственных доходов Счетному комитету по контролю за исполнением республиканского бюджета (далее – Счетный комитет), ревизионным комиссиям областей, городов республиканского значения, столицы (далее – ревизионные комиссии).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 информации в сфере таможенного регулирования относится любая информация, в том числе конфиденциальная и предварительная, полученная органами государственных доходов в соответствии с таможенным законодательством Евразийского экономического союза, международными договорами Республики Казахстан, таможенным и иным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налогоплательщике (налоговом агенте), составляющие налоговую тайну, без получения письменного разрешения налогоплательщика (налогового агента) органы государственных доходов представляют в соответствии с Перечнем представляемых органами государственных доходов уполномоченному органу внешнего государственного аудита и финансового контроля сведений о налогоплательщике (налоговом агенте), составляющих налоговую тайну, без получения письменного разрешения налогоплательщика (налогового агента), согласно приложению 2 к настоящему совместному приказу и нормативному постановлению.</w:t>
      </w:r>
    </w:p>
    <w:bookmarkEnd w:id="14"/>
    <w:bookmarkStart w:name="z2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представления Сведений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Счетный комитет, ревизионные комиссии утверждают перечень должностных лиц, имеющих доступ к сведениям, составляющим налоговую тайну.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Передача Сведений осуществляется одним из следующих способов: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бумажных носителях;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электронных носителях;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посредством Единой транспортной среды государственных органов при наличии информационного взаимодействия между информационными системами Комитета государственных доходов Министерства финансов Республики Казахстан и Счетного комитета, а также системы электронного документооборота.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Органы государственных доходов в срок, не превышающий 10 (десяти) рабочих дней со дня получения запроса Счетного комитета, ревизионной комиссии, передают им Сведения, если такая информация необходима указанным органам для выполнения задач и осуществления функций, возложенных на них законодательством Республики Казахстан, в порядке и с соблюдением требований законодательства Республики Казахстан по защите государственной, коммерческой, банковской, налоговой и иной охраняемой законами тайны (секретов), а также другой конфиденциальной информации, международных договоров Республики Казахстан.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Получатель Сведений обеспечивает конфиденциальность информации, полученной в рамках настоящих Правил.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Должностные лица органов государственных доходов, должностные лица иных государственных органов или организаций Республики Казахстан, получившие от органов государственных доходов либо иных уполномоченных органов информацию, предусмотренную в пункте 2 настоящих Правил, не вправе распространять такую информацию как в период исполнения ими своих обязанностей, так и после завершения их выполнения в соответствии с законодательством Республики Казахстан.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Информация, предусмотренная в пункте 2 настоящих Правил, не подлежит разглашению специалистами, привлеченными к проведению таможенного контроля, как при исполнении ими своих обязанностей при проведении таможенного контроля, так и после его завершения.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