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711d" w14:textId="c407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Карагандинского областного маслихата от 8 августа 2019 года № 438 "Об утверждении Правил погребения и организации дела по уходу за могилами в Карагандинской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17 марта 2022 года № 155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областного маслихата "Об утверждении Правил погребения и организации дела по уходу за могилами в Карагандинской области" от 8 августа 2019 года № 438 (зарегистрирован в Реестре государственной регистрации нормативных правовых актов за №5429)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погребения и организации дела по уходу за могилами в Карагандинской области, утвержденные указанным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438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погребения и организации дела по уходу за могилами в Карагандинской области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Порядок отведения места для захоронения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Местными исполнительными органами из земель общего пользования, занятых и предназначенных под кладбища, на каждого умершего жителя поселения или лица без определенного места жительства, умершего в данном поселении, для захоронения бесплатно выделяется земельный участок не менее шести квадратных метров.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Территория кладбища состоит из участков, которые разделяются на ряды могил и обустраиваются проездами для автомобильного транспорта и проходами к участкам могил.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Акимат районного (города областного значения) на официальном интеренет-ресурсе местного исполнительного органа размещает актуальную информацию по занятым и свободным участкам кладбища.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захоронения умерших или их останков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Захоронение производится на территории кладбища после предъявления свидетельства о смерти администрации кладбища, выданного регистрирующим органом, осуществляющий регистрацию смерти и (или) медицинского свидетельства о смерти по форме № 045/у,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№ 21579).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Захоронение регистрируется в журнале учета, который ведется администрацией кладбища.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Журнал учета содержит следующие сведения: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месяц, число погребения;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могилы;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умершего;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и смерти;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смерти;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и кем выдано свидетельство о смерти;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индивидуальный идентификационный номер (при его наличии), дата выдачи и номер документа, удостоверяющего личность, адрес близких родственников покойного, в случае отсутствия родственников адрес лица, производящего захоронение либо наименование, бизнес-идентификационный номер, адрес организации, производящей захоронение.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письменному заявлению близких родственников, а также супруга (супруги) в местный исполнительный орган, аппарат акима района в городе при предоставлении документов, подтверждающие близкое родство с (ранее) умершим, погребение умершего или его останков рядом с ранее умершим близким родственником обеспечивается при наличии на указанном месте погребения свободного участка земли или могилы умершего близкого родственника.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Захоронение найденных тел умерших или их останков, утопленников, скоропостижно умерших вне дома, находящихся в морге после судебно-медицинского исследования, при отсутствии родственников или лиц и учреждений, которые могут взять на себя организацию похорон, возлагается на местные исполнительные органы после регистрации факта смерти.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Захоронение безродных производится за счет бюджетных средств.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Перезахоронение останков на действующих и закрытых кладбищах не допускается, кроме случаев: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преждевременной ликвидации кладбища или его участка;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перевозке останков из отдельных могил для перезахоронения по Республике Казахстан или за ее пределами.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проектирования и устройства могил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Проектирование и устройство могил: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участками могил составляет по длинным сторонам не менее 1 метра, а коротким – не менее 0,5 метров;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могилы устанавливается в зависимости от характера грунта и уровня подпочвенных вод и составляет не менее чем 1,5 метра от поверхности земли до крышки гроба (при наличии). Во всех случаях отметка для могилы составляет на 0,5 метра выше уровня грунтовых вод;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умерших от особо опасных инфекций глубина могилы устанавливается на уровне 2-х метров, при этом на дно размещается хлорная известь слоем не менее 10 сантиметров;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могила имеет насыпь высотой 0,5 метра (далее – надмогильный холмик) от поверхности земли. Надмогильный холмик выступает за края могилы для защиты ее от атмосферных вод.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организации благоустройства мест захоронения и их содержания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Благоустройство мест захоронения и их содержание: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участка, отведенного под захоронение, допускается: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устанавливать надмогильные памятники и сооружения из естественного камня или бетона, цветники и скамейки;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посадку цветов на могиле, зеленой изгороди из декоративного кустарника с последующей ее подстрижкой.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содержание могил в надлежащем порядке обеспечивается близким родственником.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размещение памятников и сооружений, устройство столиков, скамеек и сооружений за пределами участка захоронения.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(проезды, дорожки, клумбы, газоны, канализационная, электрическая и водопроводная сеть и сооружения) содержится местными исполнительными органами в надлежащем порядке в соответствии с законодательством Республики Казахстан.</w:t>
      </w:r>
    </w:p>
    <w:bookmarkEnd w:id="39"/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учета и регистрации земельных участков, предназначенных под могилы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Акимат районного (города областного значения) организует свод данных (сведений) учета и регистрацию земельных участков, предназначенных под могилы, а также осуществляет контроль за соблюдением условий договора об организации дела по погребению.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Аким города областного значения, района в городе, города районного значения, поселка, села, сельского округа ведет учет и регистрацию земельных участков, предназначенных под могилы на основании журналов учета.</w:t>
      </w:r>
    </w:p>
    <w:bookmarkEnd w:id="42"/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заключения договора на содержание и обслуживание кладбищ и осуществления контроля за соблюдением его условий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Заключение договора на содержание и обслуживание кладбищ между местным исполнительным органом города республиканского значения, столицы, районного (города областного значения) и администрацией кладбища осуществляется своевременно по итогам конкурса, проводимого в соответствии с законодательством о государственных закупках.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Администрация кладбищ обеспечивает: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гражданам полной информации о порядке оказания ритуальных услуг, в том числе с размещением информации на стендах на территории кладбища;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подготовку могил для захоронения умерших или их останков;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установленной нормы отвода каждого земельного участка для захоронения и правил подготовки могил;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в исправном состоянии зданий, инженерного оборудования, территории кладбища, ограждения, освещения;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организацией работ по содержанию кладбищ, включая систематическую уборку дорожек общего пользования и участков хозяйственного назначения, обслуживание сетей водоснабжения, уход за зеленными насаждениями на всей территории кладбища, текущий ремонт дорог и своевременный вывоз мусора;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предоставления гражданам напрокат инвентаря для ухода за местом захоронения;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равного доступа всем субъектам ритуальных услуг.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