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b1b7" w14:textId="b0cb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XIV сессии Карагандинского областного маслихата от 29 марта 2018 года № 298 "Об утверждении Методики оценки деятельности административных государственных служащих корпуса "Б" аппарата Карагандинского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29 сентября 2022 года № 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XIV сессии Карагандинского областного маслихата от 29 марта 2018 года № 298 "Об утверждении Методики оценки деятельности административных государственных служащих корпуса "Б" аппарата Карагандинского областного маслихата" (зарегистрировано в Реестре государственной регистрации нормативных правовых актов под №4698)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2022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298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Карагандинского областного маслихата"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Карагандинского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2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________________________________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дата ____________________________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"Ориентация на потребителя услуг" и "Информирование потребителей услуг".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________________________________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 и дает поручения в соответствии со стратегическими целями;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сформулировать конкретные задачи и поручения, исходя из стратегических целей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Расставляет задания по приоритетности в порядке важности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Выполняет задания бессистемно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Устанавливает доверительные отношения в коллективе;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отношения взаимного недоверия среди работников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вклад в работу коллектива и при необходимости обращается за разъяснениями к более опытным коллегам;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замкнутую позицию в работе, не обращаясь за помощью к более опытным коллегам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правильно распределять обязанности;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четко распределить обязанности в подразделении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Правильно распределяет поручения при организации деятельности подразделения;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распределять поручения при организации деятельности подразделения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находить необходимую информацию;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находить необходимую информацию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задачи, исходя из стратегических целей и приоритетов;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неясные задачи без учета стратегических целей и приоритетов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работу по оказанию качественных услуг и решает, возникающие вопросы;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неспособность к организации работы по оказанию качественных услуг и решению возникающих вопросов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Оказывает услуги вежливо и доброжелательно;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грубое и пренебрежительное отношение к получателю услуг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Постоянно разъясняет коллективу необходимость информирования потребителей об оказываемых услугах;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разъясняет коллективу необходимость информирования потребителей об оказываемых услугах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подчиненных доступно информировать получателей услуг;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работает с подчиненными по информированию получателей услугах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Использует эффективные способы информирования получателей услуг;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неэффективные способы информирования получателей услуг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Своевременно доводит до коллектива новые приоритеты;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доводит до коллектива новые приоритеты или доводит их несвоевременно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вносит руководству предложения по использованию новых подходов в работе;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вносит предложения по использованию новых подходов в работе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работы;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Придерживается существующих процедур и методов работы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и вносит предложения по продвижению перспективных работников;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перспективных работников и не инициирует их продвижение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Предлагает мероприятия по повышению уровня компетенций подчиненных;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незаинтересованность в развитии подчиненных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интерес к новым знаниям и технологиям;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интереса к новым знаниям и технологиям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Обеспечивает соблюдение работниками этических норм и стандартов;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этических норм и стандартов работниками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Контролирует соблюдение принятых стандартов и норм, запретов и ограничений;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в коллективе не соблюдение принятых стандартов и норм, запретов и ограничений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Следует установленным этическим нормам и стандартам;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поведение, противоречащее этическим нормам и стандартам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2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4"/>
    <w:bookmarkStart w:name="z3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95"/>
    <w:bookmarkStart w:name="z3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96"/>
    <w:bookmarkStart w:name="z3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97"/>
    <w:bookmarkStart w:name="z3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98"/>
    <w:bookmarkStart w:name="z33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00"/>
    <w:bookmarkStart w:name="z3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01"/>
    <w:bookmarkStart w:name="z3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02"/>
    <w:bookmarkStart w:name="z3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03"/>
    <w:bookmarkStart w:name="z3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4"/>
    <w:bookmarkStart w:name="z3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05"/>
    <w:bookmarkStart w:name="z3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6"/>
    <w:bookmarkStart w:name="z3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07"/>
    <w:bookmarkStart w:name="z3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