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f54b9" w14:textId="28f54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областного маслихата от 8 декабря 2022 года № 271.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01.01.2023.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Карагандинский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областной бюджет на 2023 –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525965905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103272821 тысяча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11491872 тысячи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16081 тысяча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411185131 тысяча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528939938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8706312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13886150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5179838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5946521 тысяча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5946521 тысяча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-17626866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17626866 тысяч тенге: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10986150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5043540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11684256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Карагандинского областного маслихата от 22.11.2023 </w:t>
      </w:r>
      <w:r>
        <w:rPr>
          <w:rFonts w:ascii="Times New Roman"/>
          <w:b w:val="false"/>
          <w:i w:val="false"/>
          <w:color w:val="00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составе поступлений областного бюджета на 2023 год целевые трансферты и бюджетные кредиты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2023 год нормативы распределения доходов в областной бюджет, в бюджеты районов (городов областного значения) в следующих размерах: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корпоративному подоходному налогу: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Караганды - 49 процентов, города Сарань – 55 процентов, города Темиртау – 73 процента, Бухар-Жырауского района – 99 процентов, Абайского, Актогайского, Каркаралинского, Нуринского, Осакаровского, Шетского районов, городов Балхаш, Приозерск, Шахтинск – по 100 процентов;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индивидуальному подоходному налогу: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доходов, облагаемых у источника выплаты: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городов Балхаш, Караганды, Темиртау – по 50 процентов, Абайского, Актогайского, Бухар-Жырауского, Каркаралинского, Нуринского, Осакаровского, Шетского районов, городов Приозерск, Сарань, Шахтинск – по 80 процентов;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доходов, не облагаемых у источника выплаты: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Абайского, Актогайского, Бухар-Жырауского, Каркаралинского, Нуринского, Осакаровского, Шетского районов, городов Балхаш, Караганды, Приозерск, Сарань, Темиртау, Шахтинск – по 100 процентов;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доходов иностранных граждан, не облагаемых у источника выплаты: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Абайского, Актогайского, Бухар-Жырауского, Каркаралинского, Нуринского, Осакаровского, Шетского районов, городов Балхаш, Караганды, Приозерск, Сарань, Темиртау, Шахтинск – по 100 процентов;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социальному налогу: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городов Караганды, Темиртау – по 50 процентов, города Балхаш – 63 процента, Осакаровского района – 70 процентов, Абайского, Актогайского, Бухар-Жырауского, Каркаралинского, Нуринского, Шетского районов, городов Приозерск, Сарань, Шахтинск – по 80 процентов;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отчислениям недропользователей на социально-экономическое развитие региона и развитие его инфраструктуры: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Абайского, Актогайского, Бухар-Жырауского, Каркаралинского, Нуринского, Осакаровского, Шетского районов, городов Балхаш, Караганды, Приозерск, Сарань, Темиртау, Шахтинск – по 100 процентов.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Карагандинского областного маслихата от 20.07.2023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областном бюджете на 2023 год объемы бюджетных изъятий из бюджетов районов (городов областного значения), в сумме 12156759 тысяч тенге, в том числе: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Караганды – 10080073 тысячи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Темиртау – 1865470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Шетского района – 211216 тысяч тенге.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областном бюджете на 2023 год объемы субвенций, передаваемых из областного бюджета в бюджеты районов (городов областного значения), в сумме 27181987 тысяч тенге, в том числе: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Абайскому району – 4464438 тысяч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Актогайскому району – 909464 тысячи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Бухар-Жыраускому району – 2576894 тысячи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Каркаралинскому району – 2778662 тысячи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Нуринскому району – 2111839 тысяч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Осакаровскому району – 1993026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Балхаш – 3920486 тысяч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Приозерск – 1810299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Сарань – 2332979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Шахтинск – 4283900 тысяч тенге.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Учесть, что в составе расходов областного бюджета на 2023 год предусмотрены целевые трансферты бюджетам районов (городов областного значения)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бюджетам районов (городов областного значения) определяется на основании постановления акимата Карагандинской области.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акимата Карагандинской области на 2023 год в сумме 769913 тысяч тенге.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Карагандинского областного маслихата от 22.11.2023 </w:t>
      </w:r>
      <w:r>
        <w:rPr>
          <w:rFonts w:ascii="Times New Roman"/>
          <w:b w:val="false"/>
          <w:i w:val="false"/>
          <w:color w:val="00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областных бюджетных программ, не подлежащих секвестру в процессе исполнения областного бюджета на 2023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Установить, что в процессе исполнения бюджетов районов (городов областного значения) на 2023 год не подлежат секвестру местные бюджетные программы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2023 года.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</w:t>
            </w:r>
          </w:p>
        </w:tc>
      </w:tr>
    </w:tbl>
    <w:bookmarkStart w:name="z6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2023 год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Карагандинского областного маслихата от 22.11.2023 </w:t>
      </w:r>
      <w:r>
        <w:rPr>
          <w:rFonts w:ascii="Times New Roman"/>
          <w:b w:val="false"/>
          <w:i w:val="false"/>
          <w:color w:val="ff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525965905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103272821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57729480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17830530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39898950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31122008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31122008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14421333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11491872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8326087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8326087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411185131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20130622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20130622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391054509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391054509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528 939 938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22 383 085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22 383 085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22 373 086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20 688 408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250 691 607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28 123 281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28 094 955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3 028 428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24 331 648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189 768 704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152 384 301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4 812 224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4 864 826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8 545 189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70 873 728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62 876 439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12 872 799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11 313 537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3 348 210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17 553 023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20 972 418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19 972 647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19 972 647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10 475 027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образования системы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10 415 027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21 749 257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7 198 733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4 534 713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4 534 713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10 790 815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10 790 815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9 682 695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16 038 447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12 546 175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9 482 360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5 490 965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трудовой мобильности и карьерных центров по социальной поддержке граждан по вопросам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Cодействие добровольному переселению лиц для повышения мобильности рабочей силы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53 244 089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53 178 889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53 178 889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4 724 728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45 755 420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24 028 644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7 757 978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7 745 753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6 966 476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33 324 577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26 035 087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23 252 720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семеноводства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5 383 165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6 129 681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5 703 703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борьбе с деградацией и опустыниванием пастбищ (окультуривание, коренное улучшение, подготовка почвы, подсев однолетних и многолетних трав, внесение органических удобрений)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Приобретение, хранение и перемещение изделий и атрибутов ветеринарного и зоогигиенического назначения, используемых для профилактики, лечения, обработки животных, диагностики заболеваний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4 905 533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4 905 533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домашних животных, владельцы которых относятся к социально уязвимым слоям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11 307 603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10 923 321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10 806 392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6 870 571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промышленности, архитектурной, градостроительной и строительной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промышленности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промышленности и индустриально-инновационного развития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40 668 017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9 604 331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10 368 786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воздушного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18 862 826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18 862 826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5 186 062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10 985 773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11 169 674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государственных грантов молодым предпринимателям для реализации новых бизнес-идей в рамках национального проекта по развитию предпринимательства на 2021 – 2025 годы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32 361 166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32 361 166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32 361 166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3 523 911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8 706 312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13 886 150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7 293 414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7 293 414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 для предоставления предварительных и промежуточных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 для предоставления предварительных и промежуточных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4 729 403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4 729 403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4 472 736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5946521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-17626866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17626866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271</w:t>
            </w:r>
          </w:p>
        </w:tc>
      </w:tr>
    </w:tbl>
    <w:bookmarkStart w:name="z63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2024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448860370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103335251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53412194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41232194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31865030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31865030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18058027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17824324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9290973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336234146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13443337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13443337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322790809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322790809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449 532 952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3 566 693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19 776 295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19 776 295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19 776 295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18 269 129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242 373 528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31 163 612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31 163 612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28 135 687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175 380 367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162 744 444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4 679 705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10 434 794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79 370 870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12 635 923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11 023 285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23 137 135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11 063 635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11 063 635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3 548 126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14 651 114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7 309 921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13 317 054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12 621 429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9 328 834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5 946 905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21 363 856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7 584 782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7 584 782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4 508 478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6 284 831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6 284 831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6 047 934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6 243 641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26 090 741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24 554 010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22 304 655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семеноводства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(ядохимикатов)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8 865 838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5 261 795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3 761 898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домашних животных, владельцы которых относятся к социально уязвимым слоям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промышленности, архитектурной, градостроительной и строительной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промышленности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промышленности и индустриально-инновационного развития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18 458 443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7 488 718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7 488 718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3 146 070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7 675 665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54 648 266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государственных грантов молодым предпринимателям для реализации новых бизнес-идей в рамках национального проекта по развитию предпринимательства на 2021 – 2025 годы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52 435 349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52 435 349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50 235 349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27 776 432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27 776 432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27 776 432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27 776 432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-8 253 981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8253981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7581399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-7581399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271</w:t>
            </w:r>
          </w:p>
        </w:tc>
      </w:tr>
    </w:tbl>
    <w:bookmarkStart w:name="z6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2025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485292424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112101367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58606074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45817074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34818297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34818297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18676996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18443225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6557981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6557981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363654506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16578501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16578501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347076005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347076005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485 927 911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3 718 776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20 009 733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20 009 733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20 009 733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18 502 392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264 509 494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36 621 696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36 621 696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33 370 195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189 339 204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175 966 026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4 784 054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4 890 105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11 388 550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89 367 900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65 208 333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13 373 178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11 682 326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25 685 725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24 440 402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24 440 402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11 264 308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11 264 308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15 149 955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8 608 966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8 608 966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7 801 949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14 311 956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13 450 650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10 063 826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6 418 223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3 386 824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23 154 103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8 655 783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8 655 783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5 229 796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6 524 993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6 524 993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6 275 831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6 709 455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27 508 888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25 801 631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23 472 151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семеноводства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(ядохимикатов)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9 222 887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5 527 367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4 086 304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домашних животных, владельцы которых относятся к социально уязвимым слоям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промышленности, архитектурной, градостроительной и строительной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промышленности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промышленности и индустриально-инновационного развития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17 788 573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4 716 581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4 716 581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3 587 206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9 325 141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63 087 167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государственных грантов молодым предпринимателям для реализации новых бизнес-идей в рамках национального проекта по развитию предпринимательства на 2021 – 2025 годы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60 801 894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60 801 894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58 401 894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28 758 998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28 758 998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28 758 998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28 758 998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-5 100 160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4464673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-4464673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</w:t>
            </w:r>
          </w:p>
        </w:tc>
      </w:tr>
    </w:tbl>
    <w:bookmarkStart w:name="z67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2023 год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Карагандинского областного маслихата от 22.11.2023 </w:t>
      </w:r>
      <w:r>
        <w:rPr>
          <w:rFonts w:ascii="Times New Roman"/>
          <w:b w:val="false"/>
          <w:i w:val="false"/>
          <w:color w:val="ff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85 259 357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6 459 931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72 542 679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6 256 747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6 459 931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жилья коммунального жилищного фонда для социально уязвимых слоев населения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1 876 076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1 096 496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государственной стипендии обучающимся в организациях технического и профессионального, послесреднего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779 580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448 859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материально-техническое оснащение организаций здравоохранения на местном уровне в рамках пилотного национального проекта "Модернизация сельского здравоохранения"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448 859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лиц с инвалидностью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социальной поддержки граждан по вопросам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360 830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проведение противоэпизоотических мероприятий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360 830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природоохранных и специальных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256 410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256 410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72 542 679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6 974 371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6 974 371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23 445 186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1 265 427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2 670 065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образования в рамках пилотного Национального проекта "Комфортная школа"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17 553 023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 в рамках пилотного национального проекта "Модернизация сельского здравоохранения"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1 956 671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37 123 122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городах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2 175 465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11 832 026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газотранспортной системы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5 967 045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бюджетных инвестиционных проектов в малых и моногородах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5 444 726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теплоснабжения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10 842 865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860 995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промышленности и индустриально-инновационного развития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"Социально-предпринимательская корпорация "Сарыарка" с целью реализации проекта по производству бытовой техники в г.Сарань Карагандинской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6 256 747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содействия предпринимательской инициативе молодежи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1 040 175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1 040 175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3 432 561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3 432 561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и строительство систем тепло-,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</w:t>
            </w:r>
          </w:p>
        </w:tc>
      </w:tr>
    </w:tbl>
    <w:bookmarkStart w:name="z69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районов (городов областного значения) на 2023 год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Карагандинского областного маслихата от 22.11.2023 </w:t>
      </w:r>
      <w:r>
        <w:rPr>
          <w:rFonts w:ascii="Times New Roman"/>
          <w:b w:val="false"/>
          <w:i w:val="false"/>
          <w:color w:val="ff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81 688 304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20 637 811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55 116 904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5 933 589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20 637 811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лиц с инвалидностью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379 569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379 569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684 617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 по социальной и инженерной инфраструктуре в сельских населенных пунктах в рамках проекта "Ауыл-Ел бесігі"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477 564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4 724 728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4 724 728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10 985 773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капитальный, средний и текущий ремонт автомобильных дорог районного значения (улиц города) и улиц населенных пунктов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4 570 117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 по социальной и инженерной инфраструктуре в сельских населенных пунктах в рамках проекта "Ауыл-Ел бесігі"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3 864 357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1 812 299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пассажирских перевозок по социально значимым городским (сельским), пригородным и внутрирайоным сообщениям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льготный, бесплатный проезд на городском общественном транспорте (кроме такси) для детей от 7 до 18 лет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3 729 600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жилья коммунального жилищного фонда для социально уязвимых слоев населения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сохранения государственного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технико-экономического обоснования по строительству полигона твердых бытовых отходов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стационарным интернетом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55 116 904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6 870 571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1 627 588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2 663 755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1 729 228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2 490 913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2 490 913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45 755 420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городах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2 646 796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14 542 829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бюджетных инвестиционных проектов в малых и моногородах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6 602 190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газотранспортной системы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860 995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теплоснабжения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16 102 610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5 933 589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и строительство систем тепло-,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1 040 175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1 040 175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4 729 403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 жилья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4 729 403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№271</w:t>
            </w:r>
          </w:p>
        </w:tc>
      </w:tr>
    </w:tbl>
    <w:bookmarkStart w:name="z7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областных бюджетных программ, не подлежащих секвестру в процессе исполнения областного бюджета на 2023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здравоохранения области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№271</w:t>
            </w:r>
          </w:p>
        </w:tc>
      </w:tr>
    </w:tbl>
    <w:bookmarkStart w:name="z7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бюджетов районов (городов областного значения) на 2023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