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9526d" w14:textId="86952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села Кенгир города Жезказган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Жезказганского городского маслихата Карагандинской области от 10 марта 2022 года № 16/136. Утратило силу решением Жезказганского городского маслихата области Ұлытау от 24 мая 2024 года № 18/106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Жезказганского городского маслихата области Ұлытау от 24.05.2024 </w:t>
      </w:r>
      <w:r>
        <w:rPr>
          <w:rFonts w:ascii="Times New Roman"/>
          <w:b w:val="false"/>
          <w:i w:val="false"/>
          <w:color w:val="ff0000"/>
          <w:sz w:val="28"/>
        </w:rPr>
        <w:t>№ 18/106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 Жезказганский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села Кенгир города Жезказган.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Жезказганского городского маслихат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Досанов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Жезказганского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марта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16/136</w:t>
            </w:r>
          </w:p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на территории села Кенгир города Жезказган</w:t>
      </w:r>
    </w:p>
    <w:bookmarkEnd w:id="3"/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раздельных сходов местного сообщества села Кенгир города Жезказган,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 и устанавливают порядок проведения раздельных сходов местного сообщества жителей села Кенгир города Жезказган.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местное сообщество - совокупность жителей (членов местного сообщества), проживающих на территории соответствующей административно-территориальной единицы, в границах которой осуществляется местное самоуправление, формируются и функционируют его органы;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раздельный сход местного сообщества - непосредственное участие жителей села в избрании представителей для участия в сходе местного сообщества.</w:t>
      </w:r>
    </w:p>
    <w:bookmarkEnd w:id="8"/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раздельных сходов местного сообщества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проведения раздельного схода местного сообщества территория села подразделяется на участки.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 раздельных сходах местного сообщества избираются представители для участия в сходе местного сообщества в количестве не более трех человек.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Раздельный сход местного сообщества созывается и организуется акимом села Кенгир.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 времени, месте созыва раздельных сходов местного сообщества и обсуждаемых вопросах население местного сообщества, оповещается акимом села Кенгир не позднее чем за десять календарных дней до дня его проведения через средства массовой информации или иными способами.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Проведение раздельного схода местного сообщества в пределах села организуется акимом села Кенгир.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в пределах улицы многоквартирных домов раздельные сходы многоквартирного дома не проводятся.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Перед открытием раздельного схода местного сообщества проводится регистрация присутствующих жителей соответствующего села имеющих право в нем участвовать.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Раздельный сход местного сообщества считается состоявшимся при участии не менее десяти процентов жителей (членов местного сообщества), проживающих в данном селе и имеющих право в нем участвовать.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Раздельный сход местного сообщества открывается акимом села Кенгир или уполномоченным им лицом.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местного сообщества является аким села Кенгир или уполномоченное им лицо.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местного сообщества открытым голосованием избирается секретарь.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Кандидатуры представителей жителей села, для участия в сходе местного сообщества выдвигаются участниками раздельного схода местного сообщества в соответствии с количественным составом, утвержденным Жезказганским городским маслихатом.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Голосование проводится открытым способом персонально по каждой кандидатуре. Избранными считаются кандидаты, набравшие наибольшее количество голосов участников раздельного схода местного сообщества.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 раздельном сходе местного сообщества ведется протокол, который подписывается председателем и секретарем и передается в аппарат акима села Кенгир.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Жезказганского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10 марта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16/136</w:t>
            </w:r>
          </w:p>
        </w:tc>
      </w:tr>
    </w:tbl>
    <w:bookmarkStart w:name="z31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Количественный состав представителей жителей для участия в сходе местного сообщества села Кенгир города Жезказган: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улиц села Кенгир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Количество представителей (человек)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Түйемойнак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Теректы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Корганбай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Мухтар Ауезова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Тимирязева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Пушкина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Каныш Сатпаева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Улытауская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Сакена Сейфуллина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