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d241" w14:textId="34dd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села Малшыбай города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29 марта 2022 года № 17/141. Утратило силу решением Жезказганского городского маслихата области Ұлытау от 24 мая 2024 года № 18/108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Жезказганского городского маслихата области Ұлытау от 24.05.2024 </w:t>
      </w:r>
      <w:r>
        <w:rPr>
          <w:rFonts w:ascii="Times New Roman"/>
          <w:b w:val="false"/>
          <w:i w:val="false"/>
          <w:color w:val="ff0000"/>
          <w:sz w:val="28"/>
        </w:rPr>
        <w:t>№ 18/108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Малшыбай города Жезказган.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Малшыбай города Жезказган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Малшыбай города Жезказган,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Малшыбай города Жезказган.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Малшыбай.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села Малшыбай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Малшыбай.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Малшыбай или уполномоченным им лицом.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Малшыбай или уполномоченное им лицо.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Жезказганским городским маслихатом.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Малшыбай.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года №17/141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Малшыбай города Жезказган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Сарыарқа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Сарыжайлау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