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5cb3" w14:textId="ec85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23 декабря 2021 года № 15/130 "О бюджете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20 апреля 2022 года № 20/166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сельских округов на 2022-2024 годы" от 23 декабря 2021 года №15/130 (зарегистрировано в Реестре государственной регистрации нормативных правовых актов под № 162881)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85031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80739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87203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2172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Талапского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36161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34857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36494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333тысяч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333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№20/166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№15/130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№20/166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15/130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