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0679" w14:textId="691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15 сессии Темиртауского городского маслихата от 24 декабря 2021 года № 15/4 "О бюджете города Темиртау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5 мая 2022 года № 22/4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Темиртауского городского маслихата "О бюджете города Темиртау на 2022-2024 годы" от 24 декабря 2021 года № 15/4 (зарегистрировано в Реестре государственной регистрации нормативных правовых актов за № 26142)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30 185 663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23 566 304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201 737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379 211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6 038 411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37 522 578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- 21 868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- 21 868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- 7 315 047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7 315 047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220 222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7 535 269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составе расходов городского бюджета на 2022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11 642 664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города Темиртау на 2022 год в сумме 388 770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30185663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23566304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11480722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2955524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8525198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4257720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4257720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7421151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6116148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704769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600234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353894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185537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150343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180744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180744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379211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246049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246049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133162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6038411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6014224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6014224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37522578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1603432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369519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321405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308083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1169929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78353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74925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1039849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190698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2332185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1885578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1885578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245070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599839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626789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105992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262817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262817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114741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10252561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2298657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2298657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786886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5746574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5746574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2429377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2297389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2207330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557988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115820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1530559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2015171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821181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456267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456267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429930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429930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381902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239830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213804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173571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524230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350197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174033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85832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2508031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4455917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3371025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3371025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2018742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1084892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1084892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1074458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Национального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пепредвижения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 /выводом информации шрифтом Брайля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санаторно-курортное лечение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гарантированный социальный пакет детям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инструкторам по спорту (ставки) и ремонт организаций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10-11 микрорайона города Темиртау "Электроснабжение" (софинансирование)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Темиртау от АГРС - "Темиртау" МГ "САРЫ-АРКА"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хозяйственно-фекальной канализации города Темиртау, Соцгород (софинансирование)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 квартирного жилого дома в городе Темиртау Карагандинской области под кредитное жилье (без наружных инженерных сетей и благоустройства)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16/4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870069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852354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852354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184931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п.Актау от ул.Абая до ст.Мырза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п.Актау от республ. трассы до ул.Абая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155485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п.Актау от ул.Спартака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