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dc64" w14:textId="169d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16 сессии Темиртауского городского маслихата от 27 декабря 2021 года № 16/4 "О бюджете поселка Актау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6 мая 2022 года № 23/4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Темиртауского городского маслихата от 27 декабря 2021 года № 16/4 "О бюджете поселка Актау на 2022-2024 годы" (зарегистрировано в Реестре государственной регистрации нормативных правовых актов за № 162414),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1 105 368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15 574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1 089 794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1 129 713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- 24 345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24 345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- 24 345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Предусмотреть в составе бюджета поселка Актау на 2022 год целевые текущие трансферты из городского бюджета в сумме 870 069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16/4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16/4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п.Актау от ул.Абая до ст.Мырза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п.Актау от республ. трассы до ул.Абая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п.Актау от ул.Спартака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