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138c3" w14:textId="45138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Темиртауского городского маслихата от 24 декабря 2021 года № 15/4 "О бюджете города Темиртау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28 июля 2022 года № 29/4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Темиртауский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Темиртауского городского маслихата "О бюджете города Темиртау на 2022-2024 годы" от 24 декабря 2021 года № 15/4 (зарегистрировано в Реестре государственной регистрации нормативных правовых актов за № 26142)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30 444 466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24 187 834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213 737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379 211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5 663 684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37 320 109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- 21 868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- 21 868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- 6 853 775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6 853 775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220 222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7 073 997 тысяч тенге";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резерв местного исполнительного органа города Темиртау на 2022 год в сумме 495 615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15/4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30444466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24187834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12480722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2955524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9525198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3269250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3269250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8031151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6726148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704769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600234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353894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18014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185537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150343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52817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52817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213737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20993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20993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192744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192744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379211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246049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246049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133162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87983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45179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5663684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24187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24187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5639497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37320109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1595291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369519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48114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48114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321405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308083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13322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64745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64745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38068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13909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налогооблажения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8912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3856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1161027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51727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51727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84533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75788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175675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143092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94163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94163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94163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48929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48929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48490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219433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219433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219433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219433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2445848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183790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183790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183790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2013720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2013720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431784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599839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2549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110813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193026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санитарно-курортного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568217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центров занятости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105992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73318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3335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100262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44405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13103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4915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228777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201997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564703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1120997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1019808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1820489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2073418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2073418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119717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2963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1475051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1807936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863804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498890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498890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364914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364914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138450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138450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84914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22841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26026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26026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239556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197853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41703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350197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200004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140969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9224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189903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96113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7483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2504095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2504095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2504095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49439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41732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5903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66393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66393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66393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48732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17661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3517461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3517461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1302283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2165178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1084892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1084892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10434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1074458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183245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183245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183245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183245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13270349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13270349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13270349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101692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11642664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219725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1306268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-21868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-6853775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6853775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эмиссионные ценные бумаги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7073997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15/4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 вышестоящих бюджетов городу Темиртау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всего (тысяч 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источникам: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 канского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Нацфонда РК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Националь ного фонда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городу Темиртау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5 208 497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564 329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3 787 719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целевые 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5 208 497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564 329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3 787 719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1 093 376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564 329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продуктивной занятости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 идей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молодежи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серебряный возраст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первое рабочее место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заявкам работодателей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прав и улучшение качества жизни инвалидов в Республике Казахстан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274 543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протезно-ортопедические, сурдотехнические, тифлотехнические средства, специальные средства пепредвижения (кресло-коляски), расширение технических вспомогательных (компенсаторных) средств, портативный тифлокомпьютер с синтезом речи, с встроенным вводом /выводом информации шрифтом Брайля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протезно-ортопедические, сурдотехнические, тифлотехнические средства, специальные средства передвижения (кресло-коляски)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норм обеспечения инвалидов обязательными гигиеническими средствами, обеспечение катетерами одноразового использования детей инвалидов с диагнозом Spina bifida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специалиста жестового языка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санаторно-курортное лечение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гарантированный социальный пакет детям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заработной платы инструкторам по спорту (ставки) и ремонт организаций 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4 115 121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3 787 719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индивидуальным жилым домам 10-11 микрорайона города Темиртау "Электроснабжение" (софинансирование)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газораспределительных сетей города Темиртау от АГРС - "Темиртау" МГ "САРЫ-АРКА"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хозяйственно-фекальной канализации города Темиртау, Соцгород (софинансирование)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1 287 719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1 287 719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36 квартирного жилого дома в городе Темиртау Карагандинской области под кредитное жилье (без наружных инженерных сетей и благоустройства)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15/4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выделенные из бюджета города Темиртау, бюджету поселка Актау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857612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412916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водопроводных сетей Новой части поселка Актау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водопроводных сетей Старой части поселка Актау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184328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'Благоустройство и озеленение населенных пунктов всего,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ограждения православного и мусульманского кладбища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78084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монумента 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17967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ограждения и освещения на детских площадках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текущий ремонт спортивных игровых площадок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2499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всего,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средний ремонт дороги поселка Актау от улицы Абая до станции Мырза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144259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средний ремонт дороги поселка Актау от республиканской трассы до улицы Абая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155485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дороги поселка Актау от улицы Спартака до больницы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технического надзора для поселка Актау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10512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4915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4915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4915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4915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4915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4915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2908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праздничных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4575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