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af6e" w14:textId="54da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27 декабря 2021 года № 16/4 "О бюджете поселка Актау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29 июля 2022 года № 30/4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27 декабря 2021 года № 16/4 "О бюджете поселка Актау на 2022-2024 годы" (зарегистрировано в Реестре государственной регистрации нормативных правовых актов за № 162414),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1 108 343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17 187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1 089 735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1 132 688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- 24 345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24 345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24 345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составе бюджета поселка Актау на 2022 год целевые текущие трансферты из городского бюджета в сумме 870 010 тысяч тенге согласно приложению 4.";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улицы Абая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республиканской трассы до улицы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от улицы 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