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25d2" w14:textId="2d42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24 декабря 2021 года № 15/4 "О бюджете города Темиртау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20 октября 2022 года № 35/4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 бюджете города Темиртау на 2022-2024 годы" от 24 декабря 2021 года № 15/4 (зарегистрировано в Реестре государственной регистрации нормативных правовых актов за № 26142)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31 939 814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24 525 945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234 278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297 818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6 881 773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38 514 924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- 21 868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- 21 868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- 6 553 242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6 553 242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220 222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6 773 464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составе расходов городского бюджета на 2022 год по программе "Социальная помощь отдельным категориям нуждающихся граждан по решениям местных представительных органов" - 584 669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ко Дню Победы в Великой Отечественной войне – 81 360 тысяч тенге;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320 112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67 532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детям до 18 лет с вирусом иммунодефицита человека – 3 025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Конституции Республики Казахстан – 20 640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единовременной социальной помощи ко Дню Независимости Казахстана - 92 000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304447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304447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951894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234416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368535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210518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10841380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2392449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500944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3862752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1811368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1755011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95478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195516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77248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1477514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 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 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6 426 586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6 426 586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молодежи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серебрянный возраст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пепредвижения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 /выводом информации шрифтом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санаторно-курортное лечение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гарантированный социальный пакет детям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инструкторам по спорту (ставки) и ремонт организаций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10-11 микрорайона города Темиртау "Электроснабжение" (софинансирование)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 - "Темиртау" МГ "САРЫ-АРКА"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хозяйственно-фекальной канализации города Темиртау, Соцгород (софинансирование)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 квартирного жилого дома в городе Темиртау Карагандинской области под кредитное жилье (без наружных инженерных сетей и благоустройства)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тепломагистрали № 2 по адресу: Карагандинская область, город Темиртау от ТП -03 до 1-го павильона (пересечение улицы Ушинского и улицы Караганды)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15/4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'Благоустройство и озеленение населенных пунктов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ограждения и освещения на детских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улицы Абая до станции 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республиканской трассы до улицы 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от улицы 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