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148a" w14:textId="6801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Темиртауского городского маслихата от 24 декабря 2021 года № 15/4 "О бюджете города Темиртау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6 декабря 2022 года № 37/4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"О бюджете города Темиртау на 2022-2024 годы" от 24 декабря 2021 года №15/4 (зарегистрировано в Реестре государственной регистрации нормативных правовых актов за № 26142)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29 058 444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23 564 626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244 131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329 988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4 919 699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35 041 970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- 21 868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- 21 868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- 5 961 658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5 961 658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220 222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6 181 880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составе расходов городского бюджета на 2022 год по программе "Социальная помощь отдельным категориям нуждающихся граждан по решениям местных представительных органов" - 591 709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оказание единовременной социальной помощи ко Дню Победы в Великой Отечественной войне – 81 360 тысяч тенге;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ко Дню празднования Наурыз мейрамы – 320 112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социальной помощи при наступлении трудной жизненной ситуации – 67 532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социальной помощи детям до 18 лет с вирусом иммунодефицита человека – 3 025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единовременной социальной помощи ко Дню Конституции Республики Казахстан – 20 640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единовременной социальной помощи ко Дню Независимости Казахстана – 99 040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235192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177965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санитарно-курортного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87581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228777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339734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1019800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3862752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1752239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139858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97572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198016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54920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1302283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1440648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101692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11642664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-21868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-5961658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источникам: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 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Нацфонда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Националь ного фонда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Темиртау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2 794 575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целевые 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молодежи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серебрянный возраст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пепредвижения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 /выводом информации шрифтом Брайля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санаторно-курортное лечение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гарантированный социальный пакет детям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инструкторам по спорту (ставки) и ремонт организаций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3 502 587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2 794 575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10-11 микрорайона города Темиртау "Электроснабжение" (софинансирование)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Темиртау от АГРС - "Темиртау" МГ "САРЫ-АРКА"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1 662 426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хозяйственно-фекальной канализации города Темиртау, Соцгород (софинансирование)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1 132 149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 квартирного жилого дома в городе Темиртау Карагандинской области под кредитное жилье (без наружных инженерных сетей и благоустройства)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Реконсрукция участка тепломагистрали № 2 по адресу: Карагандинская область, город Темиртау от ТП -03 до 1-го павильона (пересечение улицы Ушинского и улицы Караганды)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15/4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Новой части п.Актау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Старой части п.Актау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'Благоустройство и озеленение населенных пунктов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ограждения православного и мусульманского кладбища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монумента 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ограждения и освещения на детских площадках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спортивных игровых площадок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установку двух елок с украшениями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п.Актау от ул.Абая до ст.Мырза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п.Актау от республиканской трассы до ул.Абая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п.Актау от ул.Спартака до больницы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технического надзора для п.Актау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праздничных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