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0efe4" w14:textId="6c0ef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Балхашского городского маслихата от 22 декабря 2021 года № 9/66 "О бюджете поселков Гулшат и Саяк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23 февраля 2022 года № 10/83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Балхашский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Балхашского городского маслихата от 22 декабря 2021 года № 9/66 "О бюджете поселков Гулшат и Саяк на 2022-2024 годы"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Гулшат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2022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114 670 тысяч тенге, в том числе по: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396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114 274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114 791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- 121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121 тысяч тенге: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121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поселка Саяк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2022 год в следующих объемах: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103 087 тысяч тенге, в том числе по: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61 938 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2 195 тысяч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38 954 тысяч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122 872 тысяч тенге;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- 19785 тысяч тенге;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19785 тысяч тенге: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19785 тысяч тенге.";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Тейлянов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2022 года №10/83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2021 года №9/66</w:t>
            </w:r>
          </w:p>
        </w:tc>
      </w:tr>
    </w:tbl>
    <w:bookmarkStart w:name="z49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Гулшат на 2022 год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2022 года №10/83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2021 года №9/66</w:t>
            </w:r>
          </w:p>
        </w:tc>
      </w:tr>
    </w:tbl>
    <w:bookmarkStart w:name="z52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трансферты, выделенные из бюджета города Балхаш, бюджету поселка Гулшат на 2022 год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2022 года №10/83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2021 года №9/66</w:t>
            </w:r>
          </w:p>
        </w:tc>
      </w:tr>
    </w:tbl>
    <w:bookmarkStart w:name="z55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Саяк на 2022 год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2022 года №10/83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2021 года №9/66</w:t>
            </w:r>
          </w:p>
        </w:tc>
      </w:tr>
    </w:tbl>
    <w:bookmarkStart w:name="z58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трансферты, выделенные из бюджета города Балхаш, бюджету поселка Саяк на 2022 год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