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73da" w14:textId="0667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поселков Саяк и Гулшат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15 марта 2022 года № 11/90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поселков Саяк и Гулшат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19 декабря 2014 года № 34/268 "Об утверждении Правил проведения раздельных сходов местного сообщества поселков Саяк и Гулшат" (зарегистрировано Департаментом юстиции Карагандинской области 19 января 2015 года № 2929).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2022 года №11/90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улицы, многоквартирного жилого дома поселков Саяк и Гулшат.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поселков Саяк и Гулшат подразделяется на участки (улицы, многоквартирные жилые дома).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акимами поселков Саяк и Гулшат.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населения местного сообщества оповещается акимами поселков Саяк и Гулшат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улицы, многоквартирного жилого дома организуется акимами поселков Саяк и Гулшат.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многоквартирного жилого дома,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улице, многоквартирном доме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акимами поселков Саяк и Гулшат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акимы поселков Саяк и Гулшат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 Балхаш.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поселка.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