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2527" w14:textId="9aa2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22 декабря 2021 года № 9/66 "О бюджете поселков Гулшат и Саяк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20 апреля 2022 года № 12/98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22 декабря 2021 года №9/66 "О бюджете поселков Гулшат и Саяк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Гулшат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117 292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116 896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117 413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174 649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61 938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2 195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110 516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194 434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- 19785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19785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19785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№12/98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№12/98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№12/98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№12/98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№9/66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