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e31e" w14:textId="a2be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операций по разведке твердых полезных ископаемых товариществу с ограниченной ответственностью "Балқаш жібек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8 декабря 2022 года № 58/04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рассмотрев заявление директора товарищества с ограниченной ответственностью "Балқаш жібек жолы" Тусупбекова М.И., на основании лицензии на разведку твердых полезных ископаемых №1366 - EL от 14 июля 2021 года,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"Балқаш жібек жолы" публичный сервитут сроком до 14 июля 2027 года без изъятия земельных участков у землепользователей на земельном участке площадью 235,4170 га, расположенного по адресу: город Балхаш, северо-восточне города для проведения операций по разведке твердых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"Балқаш жібек жолы"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