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153cb" w14:textId="d9153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городского маслихата от 22 декабря 2021 года № 9/66 "О бюджете поселков Гулшат и Саяк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12 октября 2022 года № 17/131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Балхашский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городского маслихата от 22 декабря 2021 года №9/66 "О бюджете поселков Гулшат и Саяк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Гулшат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105 494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396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105 098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105 615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Саяк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2022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144 918 тысяч тенге, в том числе по: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53 057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2 195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89 666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164 703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- 19785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19785 тысяч тенге: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19785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Муслымов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2022 года №17/131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№9/66</w:t>
            </w:r>
          </w:p>
        </w:tc>
      </w:tr>
    </w:tbl>
    <w:bookmarkStart w:name="z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Гулшат на 2022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2022 года №17/131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№9/66</w:t>
            </w:r>
          </w:p>
        </w:tc>
      </w:tr>
    </w:tbl>
    <w:bookmarkStart w:name="z5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Балхаш, бюджету поселка Гулшат на 2022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2022 года №17/131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№9/66</w:t>
            </w:r>
          </w:p>
        </w:tc>
      </w:tr>
    </w:tbl>
    <w:bookmarkStart w:name="z5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Саяк на 2022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2022 года №17/131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№9/66</w:t>
            </w:r>
          </w:p>
        </w:tc>
      </w:tr>
    </w:tbl>
    <w:bookmarkStart w:name="z5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Балхаш, бюджету поселка Саяк на 2022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