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4ab6" w14:textId="d644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Гулшат и Саяк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декабря 2022 года № 19/141.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Гулшат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101 970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101 558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102 174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Саяк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189 581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Балхашского городского маслихата Карагандинской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Учесть, что в составе бюджета поселка Гулшат на 2023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Балхашского городского маслихата Карагандинской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Учесть, что в составе бюджета поселка Саяк на 2023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Балхашского городского маслихата Карагандинской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19/141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19/141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19/141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19/141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Балхашского городского маслихата Карагандинской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№19/141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Балхашского городского маслихата Карагандинской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Балхашского городского маслихата Карагандинской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