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3cb8" w14:textId="a4b3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7 сессии Саранского городского маслихата от 23 декабря 2021 года № 83 "О бюджете поселка Актас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28 июля 2022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Саранского городского маслихата от 23 декабря 2021 года № 83 "О бюджете поселка Актас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