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536c" w14:textId="78a5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культуры, развития языков, физической культуры и спорта города Шахтинска"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5 апреля 2022 года № 17/12.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постановлением акимата города Шахтинска от 28 декабря 2021 года №71/02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культуры, развития языков, физической культуры и спорта города Шахтинска".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""Отдел культуры, развития языков, физической культуры и спорта города Шахтинска" (Ибраева С.К):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регистрацию Положения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все необходимые меры, вытекающие из настоящего постановления, в соответствии с действующим законодательством.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Шахтинска Жаппарова С.Б.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Шахтинска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Халтонов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культуры, развития языков, физической культуры и спорта города Шахтинска"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культуры, развития языков, физической культуры и спорта города Шахтинска" (далее – государственное учреждение) является государственным органом Республики Казахстан, осуществляющим руководство и координацию деятельности в сфере культуры и искусства, государственной языковой политики, физической культуры и спорта на территории города Шахтинска.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имеет ведомства: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КГКП "Дворец культуры горняков города Шахтинска";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КГКП "Дом культуры поселка Шахан";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КГКП "Дом культуры поселка Новодолинский";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КГУ "Шахтинская централизованная библиотечная система";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КГУ "Учебно-методический центр "Бастау";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КГКП "Барс".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учреждение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в счета в органах казначейства, в соответствии с законодательством Республики Казахстан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утверждаются в соответствии с действующим законодательством.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101600, Карагандинская область, город Шахтинск, улица Казахстанская 101.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осуществляется из республиканского и местных бюджетов.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государственного учреждения: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стимулирование роста востребованности отечественного продукта сферы культуры и искусства;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повышение конкурентоспособности сферы культуры и искусства;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расширение социально-коммуникативных и консолидирующих функций государственного языка;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государственной языковой политики в сфере ономастики;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национальных, технических и прикладных видов спорта;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поддержка и стимулирование физической культуры и спорта;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 государственного учреждения: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Имеет право;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от государственных органов, организаций, финансируемых из государственного бюджета, необходимую информацию, документы, иные материалы, устные и письменные объяснения от физических и юридических лиц по вопросам, отнесенным к компетенции государственного учреждения;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пользоваться всеми видами информационных данных, вести служебную переписку с государственными органами, организациями и негосударственными организациями всех форм собственности по вопросам, отнесенным к ведению государственного учреждения;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участвовать в заседаниях акимата города, местных исполнительных органов;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осуществляет иные полномочия,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 государственном имуществе", иными законами Республики Казахстан, актами Президента Республики Казахстан и Правительства Республики Казахстан;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государственное учреждение не вправе заниматься деятельностью, не отвечающей цели создания государственного учреждения.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 государственного учреждения: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координирует деятельность государственных и негосударственных организации культуры и искусства, учреждений и спортивных организаций в области физической культуры и спорта, осуществляет взаимодействие и оказывает им методическую помощь, а также по другим вопросам, относящимися к компетенции государственного учреждения.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участвует в разработке и реализации региональных программ развития культуры и искусства, языковой политики, физической культуры и спорта, вносит предложения по распределению средств городского бюджета, выделяемых на целевые программы и проекты и обеспечивает их целевое использование;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присваивает спортивные разряды и категории: спортсмен 2 разряда, спортсмен 3 разряда, спортсмен 1 юношеского разряда, спортсмен 2 юношеского разряда, спортсмен 3 юношеского разряда и квалификационных категорий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все необходимые меры для неукоснительного исполнения поручений акима и акимата города Шахтинска;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разрабатывает, утверждает и реализует годовые, календарные планы городских культурно-досуговых, спортивно-массовых и оздоровительных мероприятий;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анализ и информационное обеспечение акима города;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создает коллегии, квалификационные комиссии, координационные и тренерские советы;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постоянный контроль и мониторинг за исполнением договоров государственных закупок, работ и услуг, в том числе за освоением выделяемых бюджетных средств;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координирует организацию и проведение культурно -массовых, спортивных мероприятий на территории Шахтинского региона;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имеет иные права и обязанности, предусмотренные действующим законодательством Республики Казахстан.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 государственного учреждения: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государственной политики в области культуры, языковой политики, физической культуры и спорта на территорий Шахтинского региона;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реализация государственной языковой политики на территорий Шахтинского региона;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подготовка и рассмотрение вопросов по ономастике;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мероприятий, посвященных национальным и государственным праздникам, социально-значимым и культурно-массовым мероприятий, смотров народного творчества, конкурсов и фестивалей;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разностороннего повседневного досуга населения, работы коллективов художественной самодеятельности, кружков, клубов по интересам;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принятие мер по созданию инфраструктуры для занятий спортом физических лиц по месту жительства и в местах их массового отдыха;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проведение спортивных мероприятий на территории города, спортивных соревновании по видам спорта совместно с местными аккредитованными спортивными федерациями;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подготовка сборных команд по видам спорта и их выступления на областных спортивных соревнованиях;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развитие массового спорта и национальных видов спорта на территории города;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сбор, анализ и предоставление информации по развитию культуры и искусства, языковой политики, физической культуры и спорта на территории города по форме и в сроки, установленные законодательством Республики Казахстан;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общественного порядка и общественной безопасности при проведении физкультурных и спортивных мероприятий;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методической и консультативной помощи;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деятельности неспециализированных детско-юношеских школ;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освещение деятельности отдела в средствах массовой информации;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пределах своей компетенции осуществление иных функций в соответствии с законодательством Республики Казахстан.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давать рекомендации об устранении нарушений требований, установленных законодательством Республики Казахстан о языках;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деятельности в сфере профилактики административных правонарушений по курируемым направлениям в порядке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правонарушениях". </w:t>
      </w:r>
    </w:p>
    <w:bookmarkEnd w:id="73"/>
    <w:bookmarkStart w:name="z12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проектного управления в деятельности государственного учреждения.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постановлением акимата города Шахтинска Карагандинской области от 14.07.2023 </w:t>
      </w:r>
      <w:r>
        <w:rPr>
          <w:rFonts w:ascii="Times New Roman"/>
          <w:b w:val="false"/>
          <w:i w:val="false"/>
          <w:color w:val="000000"/>
          <w:sz w:val="28"/>
        </w:rPr>
        <w:t>№ 33/03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полномочий.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 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Первый руководитель государственного учреждения может иметь заместителей, которые назначаются на должности и освобождаются от должностей в соответствии с законодательством Республики Казахстан. 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государственного учреждения: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государственного учреждения, рганизует организационно - правовое, материально-техническое и финансовое обеспечение деятельности отдела, координирует и контролирует работу отдела и структурных подразделений государственного учреждения;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предоставляет на утверждение акимата города положение и структуру государственного учреждения, а также изменения в них;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штатную численность государственного учреждения, финансируемого из местного бюджета, в пределах утвержденного лимита штатной численности; 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специалистов отделов и руководителей структурных подразделений государственного учреждения;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правила внутреннего трудового распорядка в государственном учреждении, контролирует исполнение законодательства о государственной службе;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 доверенности действует от имени государственного учреждения;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интересы государственного учреждения в государственных органах, иных организациях;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заключает договоры;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выдает доверенности;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планы государственного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издает приказы и дает указания, обязательные для всех работников;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принимает на работу и увольняет с работы сотрудников государственного учреждения и первых руководителей подведомственных организаций культуры и спорта; 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применяет меры поощрения и налагает дисциплинарные взыскания на сотрудников государственного учреждения, в порядке, установленном законодательством Республики Казахстан;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принимает меры по противодействию коррупции;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несет персональную ответственность за исполнение антикоррупционного законодательства; 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взаимоотношения между администрацией юридического лица и его трудовым коллективом определяются и регулируются в соответствии с законодательством Республики Казахстан;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руководитель государственного учреждения действует на принципах единононачалия, самостоятельно решает вопросы деятельности отдела в соответствии с его компетенцией, определяемой законодательством Республики Казахстан и настоящим Положением;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документационного обеспечения деятельности отдела культуры и развития языков, рассмотрение служебных документов, писем, обращений и заявлений граждан, личный прием граждан, функционирование делопроизводства на государственном и русском языках;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закрепляет за государственным учреждением имущество и осуществляет контроль за сохранностью имущества государственного учреждения;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утверждает индивидуальный план финансирования государственного учреждения;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соблюдение Регламента отдела культуры и развития языков;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иные функции, возложенные на него законодательством Республики Казахстан, настоящим Положением и уполномоченным органом;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оказывает в пределах компетенции государственные услуги, в соответствии с законодательством Республики Казахстан и осуществляет контроль за своевременным и качественным оказанием государственных услуг;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104"/>
    <w:bookmarkStart w:name="z11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Государственное учреждение может иметь на праве оперативного управления обособленное имущество в случаях, предусмотренных законодательством. 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учреждением, относится к коммунальной собственности.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9"/>
    <w:bookmarkStart w:name="z115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Условия реорганизации и ликвидации государственного учреждения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Перечень организаций, находящихся в ведении государственного учреждения: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КГКП "Дворец культуры горняков города Шахтинска";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КГКП "Дом культуры поселка Шахан";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КГКП "Дом культуры поселка Новодолинский";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КГУ "Шахтинская централизованная библиотечная система";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КГУ "Учебно-методический центр "Бастау";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КГКП "Барс".</w:t>
      </w:r>
    </w:p>
    <w:bookmarkEnd w:id="1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